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d5a1" w14:textId="dc7d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21 желтоқсандағы № 588-VІ "2021-2023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2021 жылғы 2 сәуірдегі № 38-VІI шешімі. Атырау облысының Әділет департаментінде 2021 жылғы 12 сәуірде № 4925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21 желтоқсандағы № 588-VІ "2021-2023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4842 санымен тіркелген, 2021 жылғы 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"137 687" сандары "212 751"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"28 538" сандары "162 601"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"137 687" сандары "216 898"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"-4 147"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4 147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4 147 мың теңге".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"64 461" сандары "77 991" сандарымен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"57 661" сандары "71 191" сандарымен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"64 461" сандары "80 747" сандарымен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"-2 756" сандарымен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2 756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2 756 мың теңге".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"78 627" сандары "78 891" сандарымен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"75 227" сандары "75 491" сандарымен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"78 627" сандары "80 121" сандарымен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"-1 230" сандарымен ауыстырылсын;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1 230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1 230 мың теңге".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"66 466" сандары "65 842" сандарымен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"62 266" сандары "61 642" сандарымен ауыстырылсын;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"66 466" сандары "69 245" сандарымен ауыстырылсын;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"-3 403" сандарымен ауыстырылсын;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3 403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3 403 мың теңге".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"65 588" сандары "65 852" сандарымен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"62 888" сандары "63 152" сандарымен ауыстырылсын;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"65 588" сандары "67 177" сандарымен ауыстырылсын;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"-1 325"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1 325 мың теңге,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1 325 мың теңге".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"70 926" сандары "71 190" сандарымен ауыстырылсын;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"68 526" сандары "68 790" сандарымен ауыстырылсын;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"70 926" сандары "72 014" сандарымен ауыстырылсын;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"-824" сандарымен ауыстырылсын;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824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824 мың теңге".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"75 421" сандары "75 685" сандарымен ауыстырылсын;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"67 816" сандары "68 080" сандарымен ауыстырылсын;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"75 421" сандары "77 632" сандарымен ауыстырылсын;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"-1 947" сандарымен ауыстырылсын;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1 947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1 947 мың теңге".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"44 900" сандары "45 164" сандарымен ауыстырылсын;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"42 165" сандары "42 429" сандарымен ауыстырылсын;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"44 900" сандары "45 820" сандарымен ауыстырылсын;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"-656" сандарымен ауыстырылсын;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656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656 мың теңге".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"59 842" сандары "60 106" сандарымен ауыстырылсын;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"57 467" сандары "57 731" сандарымен ауыстырылсын;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"59 842" сандары "60 764" сандарымен ауыстырылсын;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"-658" сандарымен ауыстырылсын;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658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658 мың теңге".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"56 262" сандары "55 030" сандарымен ауыстырылсын;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"53 052" сандары "51 820" сандарымен ауыстырылсын;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"56 262" сандары "56 312" сандарымен ауыстырылсын;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"-1 282" сандарымен ауыстырылсын;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1 282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1 282 мың теңге".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"57 987" сандары "58 251" сандарымен ауыстырылсын;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"53 287" сандары "53 551" сандарымен ауыстырылсын;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"57 987" сандары "60 091" сандарымен ауыстырылсын;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"-1 840" сандарымен ауыстырылсын;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1 840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1 840 мың теңге".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"84 468" сандары "81 260" сандарымен ауыстырылсын;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"79 848" сандары "76 640" сандарымен ауыстырылсын;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"84 468" сандары "83 366" сандарымен ауыстырылсын;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"-2 106" сандарымен ауыстырылсын;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2 106 мың теңге, оның ішінде: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2 106 мың теңге".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"58 909" сандары "60 373" сандарымен ауыстырылсын;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"56 879" сандары "58 343" сандарымен ауыстырылсын;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"58 909" сандары "60 945" сандарымен ауыстырылсын;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"-572" сандарымен ауыстырылсын;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572 мың теңге, оның ішінде: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572 мың теңге".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"57 098" сандары "57 362" сандарымен ауыстырылсын;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"55 773" сандары "56 037" сандарымен ауыстырылсын;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"57 098" сандары "58 219" сандарымен ауыстырылсын;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"-857" сандарымен ауыстырылсын;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857 мың теңге, оның ішінде: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857 мың теңге".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"59 400" сандары "59 664" сандарымен ауыстырылсын;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"57 800" сандары "58 064" сандарымен ауыстырылсын;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"59 400" сандары "60 582" сандарымен ауыстырылсын;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"-918" сандарымен ауыстырылсын;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918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 мың теңге".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"59 677" сандары "59 941" сандарымен ауыстырылсын;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"58 357" сандары "58 621" сандарымен ауыстырылсын;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"59 677" сандары "60 542" сандарымен ауыстырылсын;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"-601" сандарымен ауыстырылсын;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601 мың теңге, оның ішінде: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601 мың теңге".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"40 942" сандары "76 470" сандарымен ауыстырылсын;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"40 192" сандары "75 720" сандарымен ауыстырылсын;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"40 942" сандары "77 268" сандарымен ауыстырылсын;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"-798" сандарымен ауыстырылсын;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798 мың теңге, оның ішінде: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798 мың теңге".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"52 853" сандары "88 117" сандарымен ауыстырылсын;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"51 653" сандары "86 917" сандарымен ауыстырылсын;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"52 853" сандары "89 268" сандарымен ауыстырылсын;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"-1 139" сандарымен ауыстырылсын;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1 139 мың теңге, оның ішінде: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1 139 мың теңге".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"54 390" сандары "54 654" сандарымен ауыстырылсын;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"53 190" сандары "53 454" сандарымен ауыстырылсын;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"54 390" сандары "55 015" сандарымен ауыстырылсын;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"-361" сандарымен ауыстырылсын;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361 мың теңге, оның ішінде: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361 мың теңге".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Осы шешімнің орындалуын бақылау аудандық мәслихаттың экономика, салық және бюджет саясаты жөніндегі тұрақты комиссиясына (төрағасы Б. Кенжебаев) жүктелсін."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Б. Кенжебаев) жүктелсін.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2021 жылғы 2 сәуірдегі № 38-VII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21 желтоқсандағы № 588-VІ шешіміне 1 қосымша</w:t>
            </w:r>
          </w:p>
        </w:tc>
      </w:tr>
    </w:tbl>
    <w:bookmarkStart w:name="z2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2021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 қосымша</w:t>
            </w:r>
          </w:p>
        </w:tc>
      </w:tr>
    </w:tbl>
    <w:bookmarkStart w:name="z25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7 қосымша</w:t>
            </w:r>
          </w:p>
        </w:tc>
      </w:tr>
    </w:tbl>
    <w:bookmarkStart w:name="z25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2021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10 қосымша</w:t>
            </w:r>
          </w:p>
        </w:tc>
      </w:tr>
    </w:tbl>
    <w:bookmarkStart w:name="z26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2021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13 қосымша</w:t>
            </w:r>
          </w:p>
        </w:tc>
      </w:tr>
    </w:tbl>
    <w:bookmarkStart w:name="z27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2021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16 қосымша</w:t>
            </w:r>
          </w:p>
        </w:tc>
      </w:tr>
    </w:tbl>
    <w:bookmarkStart w:name="z27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2021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19 қосымша</w:t>
            </w:r>
          </w:p>
        </w:tc>
      </w:tr>
    </w:tbl>
    <w:bookmarkStart w:name="z28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2021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22 қосымша</w:t>
            </w:r>
          </w:p>
        </w:tc>
      </w:tr>
    </w:tbl>
    <w:bookmarkStart w:name="z29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2021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25 қосымша</w:t>
            </w:r>
          </w:p>
        </w:tc>
      </w:tr>
    </w:tbl>
    <w:bookmarkStart w:name="z29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2021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28 қосымша</w:t>
            </w:r>
          </w:p>
        </w:tc>
      </w:tr>
    </w:tbl>
    <w:bookmarkStart w:name="z30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2021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31 қосымша</w:t>
            </w:r>
          </w:p>
        </w:tc>
      </w:tr>
    </w:tbl>
    <w:bookmarkStart w:name="z31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2021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34 қосымша</w:t>
            </w:r>
          </w:p>
        </w:tc>
      </w:tr>
    </w:tbl>
    <w:bookmarkStart w:name="z32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2021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37 қосымша</w:t>
            </w:r>
          </w:p>
        </w:tc>
      </w:tr>
    </w:tbl>
    <w:bookmarkStart w:name="z32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2021 жылға арналған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40 қосымша</w:t>
            </w:r>
          </w:p>
        </w:tc>
      </w:tr>
    </w:tbl>
    <w:bookmarkStart w:name="z33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2021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43 қосымша</w:t>
            </w:r>
          </w:p>
        </w:tc>
      </w:tr>
    </w:tbl>
    <w:bookmarkStart w:name="z34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2021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46 қосымша</w:t>
            </w:r>
          </w:p>
        </w:tc>
      </w:tr>
    </w:tbl>
    <w:bookmarkStart w:name="z34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2021 жылға арналған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49 қосымша</w:t>
            </w:r>
          </w:p>
        </w:tc>
      </w:tr>
    </w:tbl>
    <w:bookmarkStart w:name="z35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2021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52 қосымша</w:t>
            </w:r>
          </w:p>
        </w:tc>
      </w:tr>
    </w:tbl>
    <w:bookmarkStart w:name="z36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2021 жылға арналған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шешіміне 55 қосымша</w:t>
            </w:r>
          </w:p>
        </w:tc>
      </w:tr>
    </w:tbl>
    <w:bookmarkStart w:name="z36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2021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588-VI шешіміне 58 қосымша</w:t>
            </w:r>
          </w:p>
        </w:tc>
      </w:tr>
    </w:tbl>
    <w:bookmarkStart w:name="z37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ауылдық округтер әкімдері аппараты арқылы бюджеттік бағдарламаларды қаржыландыру көлемдері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422"/>
        <w:gridCol w:w="1134"/>
        <w:gridCol w:w="1134"/>
        <w:gridCol w:w="1134"/>
        <w:gridCol w:w="1329"/>
        <w:gridCol w:w="1134"/>
        <w:gridCol w:w="1135"/>
        <w:gridCol w:w="1135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69245</w:t>
            </w:r>
          </w:p>
        </w:tc>
      </w:tr>
    </w:tbl>
    <w:bookmarkStart w:name="z3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477"/>
        <w:gridCol w:w="1152"/>
        <w:gridCol w:w="1152"/>
        <w:gridCol w:w="1152"/>
        <w:gridCol w:w="1153"/>
        <w:gridCol w:w="1153"/>
        <w:gridCol w:w="1153"/>
        <w:gridCol w:w="1153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</w:t>
            </w:r>
          </w:p>
        </w:tc>
      </w:tr>
    </w:tbl>
    <w:bookmarkStart w:name="z3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772"/>
        <w:gridCol w:w="1361"/>
        <w:gridCol w:w="1361"/>
        <w:gridCol w:w="1361"/>
        <w:gridCol w:w="1361"/>
        <w:gridCol w:w="1361"/>
        <w:gridCol w:w="1831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