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097e" w14:textId="b7a09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аумағында сайлау учаскелерін құру туралы</w:t>
      </w:r>
    </w:p>
    <w:p>
      <w:pPr>
        <w:spacing w:after="0"/>
        <w:ind w:left="0"/>
        <w:jc w:val="both"/>
      </w:pPr>
      <w:r>
        <w:rPr>
          <w:rFonts w:ascii="Times New Roman"/>
          <w:b w:val="false"/>
          <w:i w:val="false"/>
          <w:color w:val="000000"/>
          <w:sz w:val="28"/>
        </w:rPr>
        <w:t>Атырау облысы Құрманғазы ауданы әкімінің 2021 жылғы 12 шілдедегі № 26 шешімі. Қазақстан Республикасының Әділет министрлігінде 2021 жылғы 13 шілдеде № 23481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33-бабына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ШЕШТІМ:</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Құрманғазы ауданының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Аудан әкімінің 2018 жылғы 27 маусымдағы № 23 "Құрманғазы ауданы аумағында сайлау учаскелерін құру туралы" (нормативтік құқықтық актілерді мемлекеттік тіркеу тізілімінде № 4196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"Құрманғазы ауданы әкімінің аппараты" мемлекеттік мекемесіне (К. Булековке) жүктелсін.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Құрманғазы аудандық аумақтық</w:t>
      </w:r>
    </w:p>
    <w:bookmarkEnd w:id="6"/>
    <w:bookmarkStart w:name="z12" w:id="7"/>
    <w:p>
      <w:pPr>
        <w:spacing w:after="0"/>
        <w:ind w:left="0"/>
        <w:jc w:val="both"/>
      </w:pPr>
      <w:r>
        <w:rPr>
          <w:rFonts w:ascii="Times New Roman"/>
          <w:b w:val="false"/>
          <w:i w:val="false"/>
          <w:color w:val="000000"/>
          <w:sz w:val="28"/>
        </w:rPr>
        <w:t>
      сайлау комиссиясымен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2021 жылғы 12 шілдедегі № 26 шешіміне қосымша</w:t>
            </w:r>
          </w:p>
        </w:tc>
      </w:tr>
    </w:tbl>
    <w:bookmarkStart w:name="z14" w:id="8"/>
    <w:p>
      <w:pPr>
        <w:spacing w:after="0"/>
        <w:ind w:left="0"/>
        <w:jc w:val="left"/>
      </w:pPr>
      <w:r>
        <w:rPr>
          <w:rFonts w:ascii="Times New Roman"/>
          <w:b/>
          <w:i w:val="false"/>
          <w:color w:val="000000"/>
        </w:rPr>
        <w:t xml:space="preserve"> Құрманғазы ауданының сайлау учаскелері</w:t>
      </w:r>
    </w:p>
    <w:bookmarkEnd w:id="8"/>
    <w:p>
      <w:pPr>
        <w:spacing w:after="0"/>
        <w:ind w:left="0"/>
        <w:jc w:val="both"/>
      </w:pPr>
      <w:r>
        <w:rPr>
          <w:rFonts w:ascii="Times New Roman"/>
          <w:b w:val="false"/>
          <w:i w:val="false"/>
          <w:color w:val="ff0000"/>
          <w:sz w:val="28"/>
        </w:rPr>
        <w:t xml:space="preserve">
      Ескерту. Қосымша жаңа редакцияда - Атырау облысы Құрманғазы ауданы әкімінің 03.04.2024 № </w:t>
      </w:r>
      <w:r>
        <w:rPr>
          <w:rFonts w:ascii="Times New Roman"/>
          <w:b w:val="false"/>
          <w:i w:val="false"/>
          <w:color w:val="ff0000"/>
          <w:sz w:val="28"/>
        </w:rPr>
        <w:t>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еңгізіледі).</w:t>
      </w:r>
    </w:p>
    <w:bookmarkStart w:name="z14" w:id="9"/>
    <w:p>
      <w:pPr>
        <w:spacing w:after="0"/>
        <w:ind w:left="0"/>
        <w:jc w:val="left"/>
      </w:pPr>
      <w:r>
        <w:rPr>
          <w:rFonts w:ascii="Times New Roman"/>
          <w:b/>
          <w:i w:val="false"/>
          <w:color w:val="000000"/>
        </w:rPr>
        <w:t xml:space="preserve"> № 165 сайлау учаскесі</w:t>
      </w:r>
    </w:p>
    <w:bookmarkEnd w:id="9"/>
    <w:bookmarkStart w:name="z15" w:id="10"/>
    <w:p>
      <w:pPr>
        <w:spacing w:after="0"/>
        <w:ind w:left="0"/>
        <w:jc w:val="both"/>
      </w:pPr>
      <w:r>
        <w:rPr>
          <w:rFonts w:ascii="Times New Roman"/>
          <w:b w:val="false"/>
          <w:i w:val="false"/>
          <w:color w:val="000000"/>
          <w:sz w:val="28"/>
        </w:rPr>
        <w:t>
      Орналасқан орны: Алға ауылы, Әбу Сәрсенбаев көшесі № 45 үй, "Атырау облысы Құрманғазы ауданының ішкі саясат, мәдениет, тілдерді дамыту және спорт бөлімі" мемлекеттік мекемесінің "Шабыт ауылдық мәдениет үйі" мемлекеттік коммуналдық қазыналық кәсіпорынының ғимараты.</w:t>
      </w:r>
    </w:p>
    <w:bookmarkEnd w:id="10"/>
    <w:bookmarkStart w:name="z16" w:id="11"/>
    <w:p>
      <w:pPr>
        <w:spacing w:after="0"/>
        <w:ind w:left="0"/>
        <w:jc w:val="both"/>
      </w:pPr>
      <w:r>
        <w:rPr>
          <w:rFonts w:ascii="Times New Roman"/>
          <w:b w:val="false"/>
          <w:i w:val="false"/>
          <w:color w:val="000000"/>
          <w:sz w:val="28"/>
        </w:rPr>
        <w:t>
      Шекаралары: Алға ауылы, Иманов ауылы, Қарақұл ауылы, Көкарна ауылы, Ниетбай ауылы.</w:t>
      </w:r>
    </w:p>
    <w:bookmarkEnd w:id="11"/>
    <w:bookmarkStart w:name="z17" w:id="12"/>
    <w:p>
      <w:pPr>
        <w:spacing w:after="0"/>
        <w:ind w:left="0"/>
        <w:jc w:val="left"/>
      </w:pPr>
      <w:r>
        <w:rPr>
          <w:rFonts w:ascii="Times New Roman"/>
          <w:b/>
          <w:i w:val="false"/>
          <w:color w:val="000000"/>
        </w:rPr>
        <w:t xml:space="preserve"> № 167 сайлау учаскесі</w:t>
      </w:r>
    </w:p>
    <w:bookmarkEnd w:id="12"/>
    <w:bookmarkStart w:name="z18" w:id="13"/>
    <w:p>
      <w:pPr>
        <w:spacing w:after="0"/>
        <w:ind w:left="0"/>
        <w:jc w:val="both"/>
      </w:pPr>
      <w:r>
        <w:rPr>
          <w:rFonts w:ascii="Times New Roman"/>
          <w:b w:val="false"/>
          <w:i w:val="false"/>
          <w:color w:val="000000"/>
          <w:sz w:val="28"/>
        </w:rPr>
        <w:t>
      Орналасқан орны: Афанасьев жолайрығы, Теміржолшылар көшесі № 25 үй, "Атырау облысы Білім беру басқармасының Құрманғазы ауданы білім бөлімінің "№ 80 бастауыш мектебі" коммуналдық мемлекеттік мекемесінің ғимараты.</w:t>
      </w:r>
    </w:p>
    <w:bookmarkEnd w:id="13"/>
    <w:bookmarkStart w:name="z19" w:id="14"/>
    <w:p>
      <w:pPr>
        <w:spacing w:after="0"/>
        <w:ind w:left="0"/>
        <w:jc w:val="both"/>
      </w:pPr>
      <w:r>
        <w:rPr>
          <w:rFonts w:ascii="Times New Roman"/>
          <w:b w:val="false"/>
          <w:i w:val="false"/>
          <w:color w:val="000000"/>
          <w:sz w:val="28"/>
        </w:rPr>
        <w:t>
      Шекаралары: Афанасьев бекеті.</w:t>
      </w:r>
    </w:p>
    <w:bookmarkEnd w:id="14"/>
    <w:bookmarkStart w:name="z20" w:id="15"/>
    <w:p>
      <w:pPr>
        <w:spacing w:after="0"/>
        <w:ind w:left="0"/>
        <w:jc w:val="left"/>
      </w:pPr>
      <w:r>
        <w:rPr>
          <w:rFonts w:ascii="Times New Roman"/>
          <w:b/>
          <w:i w:val="false"/>
          <w:color w:val="000000"/>
        </w:rPr>
        <w:t xml:space="preserve"> № 168 сайлау учаскесі</w:t>
      </w:r>
    </w:p>
    <w:bookmarkEnd w:id="15"/>
    <w:bookmarkStart w:name="z21" w:id="16"/>
    <w:p>
      <w:pPr>
        <w:spacing w:after="0"/>
        <w:ind w:left="0"/>
        <w:jc w:val="both"/>
      </w:pPr>
      <w:r>
        <w:rPr>
          <w:rFonts w:ascii="Times New Roman"/>
          <w:b w:val="false"/>
          <w:i w:val="false"/>
          <w:color w:val="000000"/>
          <w:sz w:val="28"/>
        </w:rPr>
        <w:t>
      Орналасқан орны: Жұмекен ауылы, Қадырбек Өмірбаев көшесі № 2 үй, "Атырау облысы Құрманғазы ауданының ішкі саясат, мәдениет, тілдерді дамыту және спорт бөлімі" мемлекеттік мекемесінің "Еңбекші ауылдық клубы" мемлекеттік коммуналдық қазыналық кәсіпорынының ғимараты.</w:t>
      </w:r>
    </w:p>
    <w:bookmarkEnd w:id="16"/>
    <w:bookmarkStart w:name="z22" w:id="17"/>
    <w:p>
      <w:pPr>
        <w:spacing w:after="0"/>
        <w:ind w:left="0"/>
        <w:jc w:val="both"/>
      </w:pPr>
      <w:r>
        <w:rPr>
          <w:rFonts w:ascii="Times New Roman"/>
          <w:b w:val="false"/>
          <w:i w:val="false"/>
          <w:color w:val="000000"/>
          <w:sz w:val="28"/>
        </w:rPr>
        <w:t>
      Шекаралары: Жұмекен ауылы, Дәулеткерей ауылы, Кадырка ауылы, Қошалақ ауылы.</w:t>
      </w:r>
    </w:p>
    <w:bookmarkEnd w:id="17"/>
    <w:bookmarkStart w:name="z23" w:id="18"/>
    <w:p>
      <w:pPr>
        <w:spacing w:after="0"/>
        <w:ind w:left="0"/>
        <w:jc w:val="left"/>
      </w:pPr>
      <w:r>
        <w:rPr>
          <w:rFonts w:ascii="Times New Roman"/>
          <w:b/>
          <w:i w:val="false"/>
          <w:color w:val="000000"/>
        </w:rPr>
        <w:t xml:space="preserve"> № 170 сайлау учаскесі</w:t>
      </w:r>
    </w:p>
    <w:bookmarkEnd w:id="18"/>
    <w:bookmarkStart w:name="z24" w:id="19"/>
    <w:p>
      <w:pPr>
        <w:spacing w:after="0"/>
        <w:ind w:left="0"/>
        <w:jc w:val="both"/>
      </w:pPr>
      <w:r>
        <w:rPr>
          <w:rFonts w:ascii="Times New Roman"/>
          <w:b w:val="false"/>
          <w:i w:val="false"/>
          <w:color w:val="000000"/>
          <w:sz w:val="28"/>
        </w:rPr>
        <w:t>
      Орналасқан орны: Құрманғазы ауылы, Зоя Жәнібекова көшесі № 22 үй, "Атырау облысы Білім беру басқармасының Құрманғазы ауданы білім бөлімінің "Абай атындағы жалпы орта мектебі" коммуналдық мемлекеттік мекемесінің ғимараты.</w:t>
      </w:r>
    </w:p>
    <w:bookmarkEnd w:id="19"/>
    <w:bookmarkStart w:name="z25" w:id="20"/>
    <w:p>
      <w:pPr>
        <w:spacing w:after="0"/>
        <w:ind w:left="0"/>
        <w:jc w:val="both"/>
      </w:pPr>
      <w:r>
        <w:rPr>
          <w:rFonts w:ascii="Times New Roman"/>
          <w:b w:val="false"/>
          <w:i w:val="false"/>
          <w:color w:val="000000"/>
          <w:sz w:val="28"/>
        </w:rPr>
        <w:t>
      Шекаралары: Халит Испулаев көшесі, Смағұл Көшекбаев көшесі, Тұрар Құрманғалиев көшесі, Әліби Жангелдин көшесі, Мағзом Ғилаев көшесі, Шәку Сәтеков көшесі, Абай көшесі, Зоя Жәнібекова көшесі, Бақтыгерей Ахметқалиев көшесі, Республика көшесі, Ғайнеден Әлжанов көшесі, Александр Афанасьев көшесі.</w:t>
      </w:r>
    </w:p>
    <w:bookmarkEnd w:id="20"/>
    <w:bookmarkStart w:name="z26" w:id="21"/>
    <w:p>
      <w:pPr>
        <w:spacing w:after="0"/>
        <w:ind w:left="0"/>
        <w:jc w:val="left"/>
      </w:pPr>
      <w:r>
        <w:rPr>
          <w:rFonts w:ascii="Times New Roman"/>
          <w:b/>
          <w:i w:val="false"/>
          <w:color w:val="000000"/>
        </w:rPr>
        <w:t xml:space="preserve"> № 171 сайлау учаскесі</w:t>
      </w:r>
    </w:p>
    <w:bookmarkEnd w:id="21"/>
    <w:bookmarkStart w:name="z27" w:id="22"/>
    <w:p>
      <w:pPr>
        <w:spacing w:after="0"/>
        <w:ind w:left="0"/>
        <w:jc w:val="both"/>
      </w:pPr>
      <w:r>
        <w:rPr>
          <w:rFonts w:ascii="Times New Roman"/>
          <w:b w:val="false"/>
          <w:i w:val="false"/>
          <w:color w:val="000000"/>
          <w:sz w:val="28"/>
        </w:rPr>
        <w:t>
      Орналасқан орны: Құрманғазы ауылы, Нұғыман Манаев көшесі № 52 үй, "Атырау облысы Білім беру басқармасының Құрманғазы ауданы білім бөлімінің "Мерей" бөбекжай-балабақшасы" коммуналдық мемлекеттік қазыналық кәсіпорынының ғимараты.</w:t>
      </w:r>
    </w:p>
    <w:bookmarkEnd w:id="22"/>
    <w:bookmarkStart w:name="z28" w:id="23"/>
    <w:p>
      <w:pPr>
        <w:spacing w:after="0"/>
        <w:ind w:left="0"/>
        <w:jc w:val="both"/>
      </w:pPr>
      <w:r>
        <w:rPr>
          <w:rFonts w:ascii="Times New Roman"/>
          <w:b w:val="false"/>
          <w:i w:val="false"/>
          <w:color w:val="000000"/>
          <w:sz w:val="28"/>
        </w:rPr>
        <w:t>
      Шекаралары: Асқар Нұрғалиев көшесі, Үмбет Сужиков көшесі, Өтемұрат Айтасов көшесі, Бауыржан Бегалиев көшесі, Нұғыман Манаев көшесі, Жұмекен Нәжімеденов көшесі.</w:t>
      </w:r>
    </w:p>
    <w:bookmarkEnd w:id="23"/>
    <w:bookmarkStart w:name="z29" w:id="24"/>
    <w:p>
      <w:pPr>
        <w:spacing w:after="0"/>
        <w:ind w:left="0"/>
        <w:jc w:val="left"/>
      </w:pPr>
      <w:r>
        <w:rPr>
          <w:rFonts w:ascii="Times New Roman"/>
          <w:b/>
          <w:i w:val="false"/>
          <w:color w:val="000000"/>
        </w:rPr>
        <w:t xml:space="preserve"> № 172 сайлау учаскесі</w:t>
      </w:r>
    </w:p>
    <w:bookmarkEnd w:id="24"/>
    <w:bookmarkStart w:name="z30" w:id="25"/>
    <w:p>
      <w:pPr>
        <w:spacing w:after="0"/>
        <w:ind w:left="0"/>
        <w:jc w:val="both"/>
      </w:pPr>
      <w:r>
        <w:rPr>
          <w:rFonts w:ascii="Times New Roman"/>
          <w:b w:val="false"/>
          <w:i w:val="false"/>
          <w:color w:val="000000"/>
          <w:sz w:val="28"/>
        </w:rPr>
        <w:t>
      Орналасқан орны: Құрманғазы ауылы, Мұхат Мусаев көшесі № 27 үй, "Атырау облысы Білім беру басқармасының Құрманғазы ауданы білім бөлімінің "Өркен" бөбекжай-балабақшасы" коммуналдық мемлекеттік қазыналық кәсіпорынының ғимараты.</w:t>
      </w:r>
    </w:p>
    <w:bookmarkEnd w:id="25"/>
    <w:bookmarkStart w:name="z31" w:id="26"/>
    <w:p>
      <w:pPr>
        <w:spacing w:after="0"/>
        <w:ind w:left="0"/>
        <w:jc w:val="both"/>
      </w:pPr>
      <w:r>
        <w:rPr>
          <w:rFonts w:ascii="Times New Roman"/>
          <w:b w:val="false"/>
          <w:i w:val="false"/>
          <w:color w:val="000000"/>
          <w:sz w:val="28"/>
        </w:rPr>
        <w:t>
      Шекаралары: Амангелді Иманов көшесі, Дәрібай Айтжанов көшесі, Жеңіс көшесі, Мұхат Мусаев көшесі, Жаңару көшесі, Шафхат Бекмұхамедов көшесі, Ақансері көшесі, Құрыш Елемесов көшесі, Шаттық көшесі.</w:t>
      </w:r>
    </w:p>
    <w:bookmarkEnd w:id="26"/>
    <w:bookmarkStart w:name="z32" w:id="27"/>
    <w:p>
      <w:pPr>
        <w:spacing w:after="0"/>
        <w:ind w:left="0"/>
        <w:jc w:val="left"/>
      </w:pPr>
      <w:r>
        <w:rPr>
          <w:rFonts w:ascii="Times New Roman"/>
          <w:b/>
          <w:i w:val="false"/>
          <w:color w:val="000000"/>
        </w:rPr>
        <w:t xml:space="preserve"> № 173 сайлау учаскесі</w:t>
      </w:r>
    </w:p>
    <w:bookmarkEnd w:id="27"/>
    <w:bookmarkStart w:name="z33" w:id="28"/>
    <w:p>
      <w:pPr>
        <w:spacing w:after="0"/>
        <w:ind w:left="0"/>
        <w:jc w:val="both"/>
      </w:pPr>
      <w:r>
        <w:rPr>
          <w:rFonts w:ascii="Times New Roman"/>
          <w:b w:val="false"/>
          <w:i w:val="false"/>
          <w:color w:val="000000"/>
          <w:sz w:val="28"/>
        </w:rPr>
        <w:t>
      Орналасқан орны: Құрманғазы ауылы, Ғизат Әліпов көшесі № 1 үй, "Атырау облысы Білім беру басқармасының Құрманғазы ауданы білім бөлімінің "Нұршуақ" бөбекжай-балабақшасы" коммуналдық мемлекеттік қазыналық кәсіпорнының ғимараты.</w:t>
      </w:r>
    </w:p>
    <w:bookmarkEnd w:id="28"/>
    <w:bookmarkStart w:name="z34" w:id="29"/>
    <w:p>
      <w:pPr>
        <w:spacing w:after="0"/>
        <w:ind w:left="0"/>
        <w:jc w:val="both"/>
      </w:pPr>
      <w:r>
        <w:rPr>
          <w:rFonts w:ascii="Times New Roman"/>
          <w:b w:val="false"/>
          <w:i w:val="false"/>
          <w:color w:val="000000"/>
          <w:sz w:val="28"/>
        </w:rPr>
        <w:t>
      Шекаралары: Майра Қабдолқызы көшесі, Қыдыр ата көшесі, Гизат Әліпов көшесі.</w:t>
      </w:r>
    </w:p>
    <w:bookmarkEnd w:id="29"/>
    <w:bookmarkStart w:name="z35" w:id="30"/>
    <w:p>
      <w:pPr>
        <w:spacing w:after="0"/>
        <w:ind w:left="0"/>
        <w:jc w:val="left"/>
      </w:pPr>
      <w:r>
        <w:rPr>
          <w:rFonts w:ascii="Times New Roman"/>
          <w:b/>
          <w:i w:val="false"/>
          <w:color w:val="000000"/>
        </w:rPr>
        <w:t xml:space="preserve"> № 174 сайлау учаскесі</w:t>
      </w:r>
    </w:p>
    <w:bookmarkEnd w:id="30"/>
    <w:bookmarkStart w:name="z36" w:id="31"/>
    <w:p>
      <w:pPr>
        <w:spacing w:after="0"/>
        <w:ind w:left="0"/>
        <w:jc w:val="both"/>
      </w:pPr>
      <w:r>
        <w:rPr>
          <w:rFonts w:ascii="Times New Roman"/>
          <w:b w:val="false"/>
          <w:i w:val="false"/>
          <w:color w:val="000000"/>
          <w:sz w:val="28"/>
        </w:rPr>
        <w:t>
      Орналасқан орны: Құрманғазы ауылы, Атырау көшесі № 1 үй, "Атырау облысы Білім беру басқармасының Құрманғазы ауданы білім бөлімінің "Бегалиев атындағы жалпы орта мектебі" коммуналдық мемлекеттік мекемесінің ғимараты.</w:t>
      </w:r>
    </w:p>
    <w:bookmarkEnd w:id="31"/>
    <w:bookmarkStart w:name="z37" w:id="32"/>
    <w:p>
      <w:pPr>
        <w:spacing w:after="0"/>
        <w:ind w:left="0"/>
        <w:jc w:val="both"/>
      </w:pPr>
      <w:r>
        <w:rPr>
          <w:rFonts w:ascii="Times New Roman"/>
          <w:b w:val="false"/>
          <w:i w:val="false"/>
          <w:color w:val="000000"/>
          <w:sz w:val="28"/>
        </w:rPr>
        <w:t>
      Шекаралары: Кәрім Шайхимов көшесі, Желтоқсан көшесі, Отан көшесі, Атырау көшесі, Азаттық көшесі, Тәуелсіздік көшесі, Достық көшесі, Хасан Кәрімұлы көшесі, Ізжан және Камал Жанабаевтар көшесі, Жерұйық көшесі, Керуен көшесі, Нұрлы көшесі, Наркескен көшесі, Темірқазық көшесі.</w:t>
      </w:r>
    </w:p>
    <w:bookmarkEnd w:id="32"/>
    <w:bookmarkStart w:name="z38" w:id="33"/>
    <w:p>
      <w:pPr>
        <w:spacing w:after="0"/>
        <w:ind w:left="0"/>
        <w:jc w:val="left"/>
      </w:pPr>
      <w:r>
        <w:rPr>
          <w:rFonts w:ascii="Times New Roman"/>
          <w:b/>
          <w:i w:val="false"/>
          <w:color w:val="000000"/>
        </w:rPr>
        <w:t xml:space="preserve"> № 175 сайлау учаскесі</w:t>
      </w:r>
    </w:p>
    <w:bookmarkEnd w:id="33"/>
    <w:bookmarkStart w:name="z39" w:id="34"/>
    <w:p>
      <w:pPr>
        <w:spacing w:after="0"/>
        <w:ind w:left="0"/>
        <w:jc w:val="both"/>
      </w:pPr>
      <w:r>
        <w:rPr>
          <w:rFonts w:ascii="Times New Roman"/>
          <w:b w:val="false"/>
          <w:i w:val="false"/>
          <w:color w:val="000000"/>
          <w:sz w:val="28"/>
        </w:rPr>
        <w:t>
      Орналасқан орны: Құрманғазы ауылы, Болашақ көшесі № 5 үй, "Атырау облысы Білім беру басқармасының Құрманғазы ауданы білім бөлімінің "М.Әуезов атындағы жалпы орта мектебі" коммуналдық мемлекеттік мекемесінің ғимараты.</w:t>
      </w:r>
    </w:p>
    <w:bookmarkEnd w:id="34"/>
    <w:bookmarkStart w:name="z40" w:id="35"/>
    <w:p>
      <w:pPr>
        <w:spacing w:after="0"/>
        <w:ind w:left="0"/>
        <w:jc w:val="both"/>
      </w:pPr>
      <w:r>
        <w:rPr>
          <w:rFonts w:ascii="Times New Roman"/>
          <w:b w:val="false"/>
          <w:i w:val="false"/>
          <w:color w:val="000000"/>
          <w:sz w:val="28"/>
        </w:rPr>
        <w:t>
      Шекаралары: Ишан Тұрақбаев көшесі, Жалел Нығметов көшесі, Болашақ көшесі, Сәулет көшесі, Мұрагер көшесі, Мұхтар Әуезов көшесі, Ерсайын Елубаев көшесі, Құрылысшы көшесі, Отар Юсупов көшесі, Дініш Жолмұханов көшесі, Егемен Қазақстан көшесі, Мақсот Жолжанов көшесі, Махмұт Шолтыров көшесі, Өркениет көшесі, Жасұлан көшесі.</w:t>
      </w:r>
    </w:p>
    <w:bookmarkEnd w:id="35"/>
    <w:bookmarkStart w:name="z41" w:id="36"/>
    <w:p>
      <w:pPr>
        <w:spacing w:after="0"/>
        <w:ind w:left="0"/>
        <w:jc w:val="left"/>
      </w:pPr>
      <w:r>
        <w:rPr>
          <w:rFonts w:ascii="Times New Roman"/>
          <w:b/>
          <w:i w:val="false"/>
          <w:color w:val="000000"/>
        </w:rPr>
        <w:t xml:space="preserve"> № 176 сайлау учаскесі</w:t>
      </w:r>
    </w:p>
    <w:bookmarkEnd w:id="36"/>
    <w:bookmarkStart w:name="z42" w:id="37"/>
    <w:p>
      <w:pPr>
        <w:spacing w:after="0"/>
        <w:ind w:left="0"/>
        <w:jc w:val="both"/>
      </w:pPr>
      <w:r>
        <w:rPr>
          <w:rFonts w:ascii="Times New Roman"/>
          <w:b w:val="false"/>
          <w:i w:val="false"/>
          <w:color w:val="000000"/>
          <w:sz w:val="28"/>
        </w:rPr>
        <w:t>
      Орналасқан орны: Орлы ауылы, Нұғыман Манаев көшесі № 13 үй, "Атырау облысы Құрманғазы ауданының ішкі саясат, мәдениет, тілдерді дамыту және спорт бөлімі" мемлекеттік мекемесінің "Өнерпаз ауылдық мәдениет үйі" мемлекеттік коммуналдық қазыналық кәсіпорынының ғимараты.</w:t>
      </w:r>
    </w:p>
    <w:bookmarkEnd w:id="37"/>
    <w:bookmarkStart w:name="z43" w:id="38"/>
    <w:p>
      <w:pPr>
        <w:spacing w:after="0"/>
        <w:ind w:left="0"/>
        <w:jc w:val="both"/>
      </w:pPr>
      <w:r>
        <w:rPr>
          <w:rFonts w:ascii="Times New Roman"/>
          <w:b w:val="false"/>
          <w:i w:val="false"/>
          <w:color w:val="000000"/>
          <w:sz w:val="28"/>
        </w:rPr>
        <w:t>
      Шекаралары: Орлы ауылы, Каспий ауылы, Шестой ауылы</w:t>
      </w:r>
    </w:p>
    <w:bookmarkEnd w:id="38"/>
    <w:bookmarkStart w:name="z44" w:id="39"/>
    <w:p>
      <w:pPr>
        <w:spacing w:after="0"/>
        <w:ind w:left="0"/>
        <w:jc w:val="left"/>
      </w:pPr>
      <w:r>
        <w:rPr>
          <w:rFonts w:ascii="Times New Roman"/>
          <w:b/>
          <w:i w:val="false"/>
          <w:color w:val="000000"/>
        </w:rPr>
        <w:t xml:space="preserve"> № 177 сайлау учаскесі</w:t>
      </w:r>
    </w:p>
    <w:bookmarkEnd w:id="39"/>
    <w:bookmarkStart w:name="z45" w:id="40"/>
    <w:p>
      <w:pPr>
        <w:spacing w:after="0"/>
        <w:ind w:left="0"/>
        <w:jc w:val="both"/>
      </w:pPr>
      <w:r>
        <w:rPr>
          <w:rFonts w:ascii="Times New Roman"/>
          <w:b w:val="false"/>
          <w:i w:val="false"/>
          <w:color w:val="000000"/>
          <w:sz w:val="28"/>
        </w:rPr>
        <w:t>
      Орналасқан орны: Теңіз ауылы, Достық көшесі № 20 үй, "Атырау облысы Білім беру басқармасының Құрманғазы ауданы білім бөлімінің "Ю.А.Гагарин атындағы жалпы орта мектебі" коммуналдық мемлекеттік мекемесінің ғимараты.</w:t>
      </w:r>
    </w:p>
    <w:bookmarkEnd w:id="40"/>
    <w:bookmarkStart w:name="z46" w:id="41"/>
    <w:p>
      <w:pPr>
        <w:spacing w:after="0"/>
        <w:ind w:left="0"/>
        <w:jc w:val="both"/>
      </w:pPr>
      <w:r>
        <w:rPr>
          <w:rFonts w:ascii="Times New Roman"/>
          <w:b w:val="false"/>
          <w:i w:val="false"/>
          <w:color w:val="000000"/>
          <w:sz w:val="28"/>
        </w:rPr>
        <w:t>
      Шекаралары: Теңіз ауылы, Даулет ауылы, Құмарғали ауылы, Шайхы ауылы.</w:t>
      </w:r>
    </w:p>
    <w:bookmarkEnd w:id="41"/>
    <w:bookmarkStart w:name="z47" w:id="42"/>
    <w:p>
      <w:pPr>
        <w:spacing w:after="0"/>
        <w:ind w:left="0"/>
        <w:jc w:val="left"/>
      </w:pPr>
      <w:r>
        <w:rPr>
          <w:rFonts w:ascii="Times New Roman"/>
          <w:b/>
          <w:i w:val="false"/>
          <w:color w:val="000000"/>
        </w:rPr>
        <w:t xml:space="preserve"> № 178 сайлау учаскесі</w:t>
      </w:r>
    </w:p>
    <w:bookmarkEnd w:id="42"/>
    <w:bookmarkStart w:name="z48" w:id="43"/>
    <w:p>
      <w:pPr>
        <w:spacing w:after="0"/>
        <w:ind w:left="0"/>
        <w:jc w:val="both"/>
      </w:pPr>
      <w:r>
        <w:rPr>
          <w:rFonts w:ascii="Times New Roman"/>
          <w:b w:val="false"/>
          <w:i w:val="false"/>
          <w:color w:val="000000"/>
          <w:sz w:val="28"/>
        </w:rPr>
        <w:t>
      Орналасқан орны: Нұржау ауылы, Стамғазы Ақботин көшесі № 1 үй, "Атырау облысы Білім беру басқармасының Құрманғазы ауданы білім бөлімінің "Нұржау жалпы орта мектебі" коммуналдық мемлекеттік мекемесінің ғимараты.</w:t>
      </w:r>
    </w:p>
    <w:bookmarkEnd w:id="43"/>
    <w:bookmarkStart w:name="z49" w:id="44"/>
    <w:p>
      <w:pPr>
        <w:spacing w:after="0"/>
        <w:ind w:left="0"/>
        <w:jc w:val="both"/>
      </w:pPr>
      <w:r>
        <w:rPr>
          <w:rFonts w:ascii="Times New Roman"/>
          <w:b w:val="false"/>
          <w:i w:val="false"/>
          <w:color w:val="000000"/>
          <w:sz w:val="28"/>
        </w:rPr>
        <w:t>
      Шекаралары: Нұржау ауылы.</w:t>
      </w:r>
    </w:p>
    <w:bookmarkEnd w:id="44"/>
    <w:bookmarkStart w:name="z50" w:id="45"/>
    <w:p>
      <w:pPr>
        <w:spacing w:after="0"/>
        <w:ind w:left="0"/>
        <w:jc w:val="left"/>
      </w:pPr>
      <w:r>
        <w:rPr>
          <w:rFonts w:ascii="Times New Roman"/>
          <w:b/>
          <w:i w:val="false"/>
          <w:color w:val="000000"/>
        </w:rPr>
        <w:t xml:space="preserve"> № 179 сайлау учаскесі</w:t>
      </w:r>
    </w:p>
    <w:bookmarkEnd w:id="45"/>
    <w:bookmarkStart w:name="z51" w:id="46"/>
    <w:p>
      <w:pPr>
        <w:spacing w:after="0"/>
        <w:ind w:left="0"/>
        <w:jc w:val="both"/>
      </w:pPr>
      <w:r>
        <w:rPr>
          <w:rFonts w:ascii="Times New Roman"/>
          <w:b w:val="false"/>
          <w:i w:val="false"/>
          <w:color w:val="000000"/>
          <w:sz w:val="28"/>
        </w:rPr>
        <w:t>
      Орналасқан орны: Жамбыл ауылы, Жасқанат көшесі № 1 үй, "Атырау облысы Білім беру басқармасының Құрманғазы ауданы білім бөлімінің "Панфилов атындағы жалпы орта мектебі" коммуналдық мемлекеттік мекемесінің ғимараты.</w:t>
      </w:r>
    </w:p>
    <w:bookmarkEnd w:id="46"/>
    <w:bookmarkStart w:name="z52" w:id="47"/>
    <w:p>
      <w:pPr>
        <w:spacing w:after="0"/>
        <w:ind w:left="0"/>
        <w:jc w:val="both"/>
      </w:pPr>
      <w:r>
        <w:rPr>
          <w:rFonts w:ascii="Times New Roman"/>
          <w:b w:val="false"/>
          <w:i w:val="false"/>
          <w:color w:val="000000"/>
          <w:sz w:val="28"/>
        </w:rPr>
        <w:t>
      Шекаралары: Жамбыл ауылы.</w:t>
      </w:r>
    </w:p>
    <w:bookmarkEnd w:id="47"/>
    <w:bookmarkStart w:name="z53" w:id="48"/>
    <w:p>
      <w:pPr>
        <w:spacing w:after="0"/>
        <w:ind w:left="0"/>
        <w:jc w:val="left"/>
      </w:pPr>
      <w:r>
        <w:rPr>
          <w:rFonts w:ascii="Times New Roman"/>
          <w:b/>
          <w:i w:val="false"/>
          <w:color w:val="000000"/>
        </w:rPr>
        <w:t xml:space="preserve"> № 180 сайлау учаскесі</w:t>
      </w:r>
    </w:p>
    <w:bookmarkEnd w:id="48"/>
    <w:bookmarkStart w:name="z54" w:id="49"/>
    <w:p>
      <w:pPr>
        <w:spacing w:after="0"/>
        <w:ind w:left="0"/>
        <w:jc w:val="both"/>
      </w:pPr>
      <w:r>
        <w:rPr>
          <w:rFonts w:ascii="Times New Roman"/>
          <w:b w:val="false"/>
          <w:i w:val="false"/>
          <w:color w:val="000000"/>
          <w:sz w:val="28"/>
        </w:rPr>
        <w:t>
      Орналасқан орны: Хиуаз ауылы, Сайып Рысқалиев көшесі № 10 үй, "Атырау облысы Білім беру басқармасының Құрманғазы ауданы білім бөлімінің "Ы.Алтынсарин атындағы жалпы орта мектебі" коммуналдық мемлекеттік мекемесінің ғимараты.</w:t>
      </w:r>
    </w:p>
    <w:bookmarkEnd w:id="49"/>
    <w:bookmarkStart w:name="z55" w:id="50"/>
    <w:p>
      <w:pPr>
        <w:spacing w:after="0"/>
        <w:ind w:left="0"/>
        <w:jc w:val="both"/>
      </w:pPr>
      <w:r>
        <w:rPr>
          <w:rFonts w:ascii="Times New Roman"/>
          <w:b w:val="false"/>
          <w:i w:val="false"/>
          <w:color w:val="000000"/>
          <w:sz w:val="28"/>
        </w:rPr>
        <w:t>
      Шекаралары: Хиуаз ауылы, Шағырлы ауылы, Жасарал ауылы, Үлкен Күйген ауылы.</w:t>
      </w:r>
    </w:p>
    <w:bookmarkEnd w:id="50"/>
    <w:bookmarkStart w:name="z56" w:id="51"/>
    <w:p>
      <w:pPr>
        <w:spacing w:after="0"/>
        <w:ind w:left="0"/>
        <w:jc w:val="left"/>
      </w:pPr>
      <w:r>
        <w:rPr>
          <w:rFonts w:ascii="Times New Roman"/>
          <w:b/>
          <w:i w:val="false"/>
          <w:color w:val="000000"/>
        </w:rPr>
        <w:t xml:space="preserve"> № 181 сайлау учаскесі</w:t>
      </w:r>
    </w:p>
    <w:bookmarkEnd w:id="51"/>
    <w:bookmarkStart w:name="z57" w:id="52"/>
    <w:p>
      <w:pPr>
        <w:spacing w:after="0"/>
        <w:ind w:left="0"/>
        <w:jc w:val="both"/>
      </w:pPr>
      <w:r>
        <w:rPr>
          <w:rFonts w:ascii="Times New Roman"/>
          <w:b w:val="false"/>
          <w:i w:val="false"/>
          <w:color w:val="000000"/>
          <w:sz w:val="28"/>
        </w:rPr>
        <w:t>
      Орналасқан орны: Ақкөл ауылы, Амангелді Иманов көшесі № 32 үй, "Атырау облысы Құрманғазы ауданының ішкі саясат, мәдениет, тілдерді дамыту және спорт бөлімі" мемлекеттік мекемесінің "Ақкөл ауылдық мәдениет үйі" мемлекеттік коммуналдық қазыналық кәсіпорынының ғимараты.</w:t>
      </w:r>
    </w:p>
    <w:bookmarkEnd w:id="52"/>
    <w:bookmarkStart w:name="z58" w:id="53"/>
    <w:p>
      <w:pPr>
        <w:spacing w:after="0"/>
        <w:ind w:left="0"/>
        <w:jc w:val="both"/>
      </w:pPr>
      <w:r>
        <w:rPr>
          <w:rFonts w:ascii="Times New Roman"/>
          <w:b w:val="false"/>
          <w:i w:val="false"/>
          <w:color w:val="000000"/>
          <w:sz w:val="28"/>
        </w:rPr>
        <w:t>
      Шекаралары: Исатай көшесі, Абай көшесі, Амангелді Иманов көшесі, Махамбет көшесі, Шәмші Қалдаяқов көшесі, Сұлтан Бейбарыс көшесі, Әлия Молдағұлова көшесі, Мәншүк Мәметова көшесі, Әбу Сәрсенбаев көшесі, Жұмекен Нәжімеденов көшесі, Жамбыл Жабаев көшесі, Рахымжан Қошқарбаев көшесі, Мұқағали Мақатаев көшесі, Сәкен Сейфуллин көшесі, Дінмұхамед Қонаев көшесі.</w:t>
      </w:r>
    </w:p>
    <w:bookmarkEnd w:id="53"/>
    <w:bookmarkStart w:name="z59" w:id="54"/>
    <w:p>
      <w:pPr>
        <w:spacing w:after="0"/>
        <w:ind w:left="0"/>
        <w:jc w:val="left"/>
      </w:pPr>
      <w:r>
        <w:rPr>
          <w:rFonts w:ascii="Times New Roman"/>
          <w:b/>
          <w:i w:val="false"/>
          <w:color w:val="000000"/>
        </w:rPr>
        <w:t xml:space="preserve"> № 182 сайлау учаскесі</w:t>
      </w:r>
    </w:p>
    <w:bookmarkEnd w:id="54"/>
    <w:bookmarkStart w:name="z60" w:id="55"/>
    <w:p>
      <w:pPr>
        <w:spacing w:after="0"/>
        <w:ind w:left="0"/>
        <w:jc w:val="both"/>
      </w:pPr>
      <w:r>
        <w:rPr>
          <w:rFonts w:ascii="Times New Roman"/>
          <w:b w:val="false"/>
          <w:i w:val="false"/>
          <w:color w:val="000000"/>
          <w:sz w:val="28"/>
        </w:rPr>
        <w:t>
      Орналасқан орны: Ақкөл ауылы, Сайпеден Құспанов көшесі № 6 үй, "Атырау облысы Білім беру басқармасының Құрманғазы ауданы білім бөлімінің "Ақкөл жалпы орта мектебі" коммуналдық мемлекеттік мекемесінің ғимараты.</w:t>
      </w:r>
    </w:p>
    <w:bookmarkEnd w:id="55"/>
    <w:bookmarkStart w:name="z61" w:id="56"/>
    <w:p>
      <w:pPr>
        <w:spacing w:after="0"/>
        <w:ind w:left="0"/>
        <w:jc w:val="both"/>
      </w:pPr>
      <w:r>
        <w:rPr>
          <w:rFonts w:ascii="Times New Roman"/>
          <w:b w:val="false"/>
          <w:i w:val="false"/>
          <w:color w:val="000000"/>
          <w:sz w:val="28"/>
        </w:rPr>
        <w:t>
      Шекаралары: Сайпеден Құспанов көшесі, Қаныш Сәтбаев көшесі, Дина Нұрпейісова көшесі, Құрманғазы көшесі, Шоқан Уалиханов көшесі, Ыбырай Алтынсарин көшесі, Төлесін Әлиев көшесі, Арқалық көшесі, Әліби Жангелдин көшесі, Құлес Тәкешов көшесі, Мұхтар Әуезов көшесі.</w:t>
      </w:r>
    </w:p>
    <w:bookmarkEnd w:id="56"/>
    <w:bookmarkStart w:name="z62" w:id="57"/>
    <w:p>
      <w:pPr>
        <w:spacing w:after="0"/>
        <w:ind w:left="0"/>
        <w:jc w:val="left"/>
      </w:pPr>
      <w:r>
        <w:rPr>
          <w:rFonts w:ascii="Times New Roman"/>
          <w:b/>
          <w:i w:val="false"/>
          <w:color w:val="000000"/>
        </w:rPr>
        <w:t xml:space="preserve"> № 183 сайлау учаскесі</w:t>
      </w:r>
    </w:p>
    <w:bookmarkEnd w:id="57"/>
    <w:bookmarkStart w:name="z63" w:id="58"/>
    <w:p>
      <w:pPr>
        <w:spacing w:after="0"/>
        <w:ind w:left="0"/>
        <w:jc w:val="both"/>
      </w:pPr>
      <w:r>
        <w:rPr>
          <w:rFonts w:ascii="Times New Roman"/>
          <w:b w:val="false"/>
          <w:i w:val="false"/>
          <w:color w:val="000000"/>
          <w:sz w:val="28"/>
        </w:rPr>
        <w:t>
      Орналасқан орны: Қиғаш ауылы, Шәмші Қалдаяқов көшесі № 8 үй, "Атырау облысы Құрманғазы ауданының ішкі саясат, мәдениет, тілдерді дамыту және спорт бөлімі" мемлекеттік мекемесінің "Қиғаш ауылдық клубы" мемлекеттік коммуналдық қазыналық кәсіпорынының ғимараты</w:t>
      </w:r>
    </w:p>
    <w:bookmarkEnd w:id="58"/>
    <w:bookmarkStart w:name="z64" w:id="59"/>
    <w:p>
      <w:pPr>
        <w:spacing w:after="0"/>
        <w:ind w:left="0"/>
        <w:jc w:val="both"/>
      </w:pPr>
      <w:r>
        <w:rPr>
          <w:rFonts w:ascii="Times New Roman"/>
          <w:b w:val="false"/>
          <w:i w:val="false"/>
          <w:color w:val="000000"/>
          <w:sz w:val="28"/>
        </w:rPr>
        <w:t>
      Шекаралары: Дина Нұрпейісова елді мекені.</w:t>
      </w:r>
    </w:p>
    <w:bookmarkEnd w:id="59"/>
    <w:bookmarkStart w:name="z65" w:id="60"/>
    <w:p>
      <w:pPr>
        <w:spacing w:after="0"/>
        <w:ind w:left="0"/>
        <w:jc w:val="left"/>
      </w:pPr>
      <w:r>
        <w:rPr>
          <w:rFonts w:ascii="Times New Roman"/>
          <w:b/>
          <w:i w:val="false"/>
          <w:color w:val="000000"/>
        </w:rPr>
        <w:t xml:space="preserve"> № 184 сайлау учаскесі</w:t>
      </w:r>
    </w:p>
    <w:bookmarkEnd w:id="60"/>
    <w:bookmarkStart w:name="z66" w:id="61"/>
    <w:p>
      <w:pPr>
        <w:spacing w:after="0"/>
        <w:ind w:left="0"/>
        <w:jc w:val="both"/>
      </w:pPr>
      <w:r>
        <w:rPr>
          <w:rFonts w:ascii="Times New Roman"/>
          <w:b w:val="false"/>
          <w:i w:val="false"/>
          <w:color w:val="000000"/>
          <w:sz w:val="28"/>
        </w:rPr>
        <w:t>
      Орналасқан орны: Жыланды ауылы, Құрманғазы көшесі № 3 үй, "Атырау облысы Құрманғазы ауданының ішкі саясат, мәдениет, тілдерді дамыту және спорт бөлімі" мемлекеттік мекемесінің "Дыңғызыл ауылдық мәдениет үйі" мемлекеттік коммуналдық қазыналық кәсіпорынының ғимараты.</w:t>
      </w:r>
    </w:p>
    <w:bookmarkEnd w:id="61"/>
    <w:bookmarkStart w:name="z67" w:id="62"/>
    <w:p>
      <w:pPr>
        <w:spacing w:after="0"/>
        <w:ind w:left="0"/>
        <w:jc w:val="both"/>
      </w:pPr>
      <w:r>
        <w:rPr>
          <w:rFonts w:ascii="Times New Roman"/>
          <w:b w:val="false"/>
          <w:i w:val="false"/>
          <w:color w:val="000000"/>
          <w:sz w:val="28"/>
        </w:rPr>
        <w:t>
      Шекаралары: Жыланды ауылы.</w:t>
      </w:r>
    </w:p>
    <w:bookmarkEnd w:id="62"/>
    <w:bookmarkStart w:name="z68" w:id="63"/>
    <w:p>
      <w:pPr>
        <w:spacing w:after="0"/>
        <w:ind w:left="0"/>
        <w:jc w:val="left"/>
      </w:pPr>
      <w:r>
        <w:rPr>
          <w:rFonts w:ascii="Times New Roman"/>
          <w:b/>
          <w:i w:val="false"/>
          <w:color w:val="000000"/>
        </w:rPr>
        <w:t xml:space="preserve"> № 185 сайлау учаскесі</w:t>
      </w:r>
    </w:p>
    <w:bookmarkEnd w:id="63"/>
    <w:bookmarkStart w:name="z69" w:id="64"/>
    <w:p>
      <w:pPr>
        <w:spacing w:after="0"/>
        <w:ind w:left="0"/>
        <w:jc w:val="both"/>
      </w:pPr>
      <w:r>
        <w:rPr>
          <w:rFonts w:ascii="Times New Roman"/>
          <w:b w:val="false"/>
          <w:i w:val="false"/>
          <w:color w:val="000000"/>
          <w:sz w:val="28"/>
        </w:rPr>
        <w:t>
      Орналасқан орны: Ғ.Әліпов ауылы, Ғалиден Казбеков көшесі № 27 үй, "Атырау облысы Білім беру басқармасының Құрманғазы ауданы білім бөлімінің "Ж.Нәжімеденов атындағы негізгі орта мектебі" коммуналдық мемлекеттік мекемесінің ғимараты.</w:t>
      </w:r>
    </w:p>
    <w:bookmarkEnd w:id="64"/>
    <w:bookmarkStart w:name="z70" w:id="65"/>
    <w:p>
      <w:pPr>
        <w:spacing w:after="0"/>
        <w:ind w:left="0"/>
        <w:jc w:val="both"/>
      </w:pPr>
      <w:r>
        <w:rPr>
          <w:rFonts w:ascii="Times New Roman"/>
          <w:b w:val="false"/>
          <w:i w:val="false"/>
          <w:color w:val="000000"/>
          <w:sz w:val="28"/>
        </w:rPr>
        <w:t>
      Шекаралары: Ғ.Әліпов ауылы.</w:t>
      </w:r>
    </w:p>
    <w:bookmarkEnd w:id="65"/>
    <w:bookmarkStart w:name="z71" w:id="66"/>
    <w:p>
      <w:pPr>
        <w:spacing w:after="0"/>
        <w:ind w:left="0"/>
        <w:jc w:val="left"/>
      </w:pPr>
      <w:r>
        <w:rPr>
          <w:rFonts w:ascii="Times New Roman"/>
          <w:b/>
          <w:i w:val="false"/>
          <w:color w:val="000000"/>
        </w:rPr>
        <w:t xml:space="preserve"> № 186 сайлау учаскесі</w:t>
      </w:r>
    </w:p>
    <w:bookmarkEnd w:id="66"/>
    <w:bookmarkStart w:name="z72" w:id="67"/>
    <w:p>
      <w:pPr>
        <w:spacing w:after="0"/>
        <w:ind w:left="0"/>
        <w:jc w:val="both"/>
      </w:pPr>
      <w:r>
        <w:rPr>
          <w:rFonts w:ascii="Times New Roman"/>
          <w:b w:val="false"/>
          <w:i w:val="false"/>
          <w:color w:val="000000"/>
          <w:sz w:val="28"/>
        </w:rPr>
        <w:t>
      Орналасқан орны: Шортанбай ауылы, Әбу Сарсенбаев көшесі № 43 үй, "Атырау облысы Құрманғазы ауданының ішкі саясат, мәдениет, тілдерді дамыту және спорт бөлімі" мемлекеттік мекемесінің "Шортанбай ауылдық мәдениет үйі" мемлекеттік коммуналдық қазыналық кәсіпорынының ғимараты.</w:t>
      </w:r>
    </w:p>
    <w:bookmarkEnd w:id="67"/>
    <w:bookmarkStart w:name="z73" w:id="68"/>
    <w:p>
      <w:pPr>
        <w:spacing w:after="0"/>
        <w:ind w:left="0"/>
        <w:jc w:val="both"/>
      </w:pPr>
      <w:r>
        <w:rPr>
          <w:rFonts w:ascii="Times New Roman"/>
          <w:b w:val="false"/>
          <w:i w:val="false"/>
          <w:color w:val="000000"/>
          <w:sz w:val="28"/>
        </w:rPr>
        <w:t>
      Шекаралары: Шортанбай ауылы.</w:t>
      </w:r>
    </w:p>
    <w:bookmarkEnd w:id="68"/>
    <w:bookmarkStart w:name="z74" w:id="69"/>
    <w:p>
      <w:pPr>
        <w:spacing w:after="0"/>
        <w:ind w:left="0"/>
        <w:jc w:val="left"/>
      </w:pPr>
      <w:r>
        <w:rPr>
          <w:rFonts w:ascii="Times New Roman"/>
          <w:b/>
          <w:i w:val="false"/>
          <w:color w:val="000000"/>
        </w:rPr>
        <w:t xml:space="preserve"> № 187 сайлау учаскесі</w:t>
      </w:r>
    </w:p>
    <w:bookmarkEnd w:id="69"/>
    <w:bookmarkStart w:name="z75" w:id="70"/>
    <w:p>
      <w:pPr>
        <w:spacing w:after="0"/>
        <w:ind w:left="0"/>
        <w:jc w:val="both"/>
      </w:pPr>
      <w:r>
        <w:rPr>
          <w:rFonts w:ascii="Times New Roman"/>
          <w:b w:val="false"/>
          <w:i w:val="false"/>
          <w:color w:val="000000"/>
          <w:sz w:val="28"/>
        </w:rPr>
        <w:t>
      Орналасқан орны: Жасталап ауылы, Ахмет Жұбанов көшесі № 20 үй, "Атырау облысы Білім беру басқармасының Құрманғазы ауданы білім бөлімінің "Ш.Уалиханов атындағы жалпы орта мектебі" коммуналдық мемлекеттік мекемесінің ғимараты.</w:t>
      </w:r>
    </w:p>
    <w:bookmarkEnd w:id="70"/>
    <w:bookmarkStart w:name="z76" w:id="71"/>
    <w:p>
      <w:pPr>
        <w:spacing w:after="0"/>
        <w:ind w:left="0"/>
        <w:jc w:val="both"/>
      </w:pPr>
      <w:r>
        <w:rPr>
          <w:rFonts w:ascii="Times New Roman"/>
          <w:b w:val="false"/>
          <w:i w:val="false"/>
          <w:color w:val="000000"/>
          <w:sz w:val="28"/>
        </w:rPr>
        <w:t>
      Шекаралары: Жасталап ауылы.</w:t>
      </w:r>
    </w:p>
    <w:bookmarkEnd w:id="71"/>
    <w:bookmarkStart w:name="z77" w:id="72"/>
    <w:p>
      <w:pPr>
        <w:spacing w:after="0"/>
        <w:ind w:left="0"/>
        <w:jc w:val="left"/>
      </w:pPr>
      <w:r>
        <w:rPr>
          <w:rFonts w:ascii="Times New Roman"/>
          <w:b/>
          <w:i w:val="false"/>
          <w:color w:val="000000"/>
        </w:rPr>
        <w:t xml:space="preserve"> № 188 сайлау учаскесі</w:t>
      </w:r>
    </w:p>
    <w:bookmarkEnd w:id="72"/>
    <w:bookmarkStart w:name="z78" w:id="73"/>
    <w:p>
      <w:pPr>
        <w:spacing w:after="0"/>
        <w:ind w:left="0"/>
        <w:jc w:val="both"/>
      </w:pPr>
      <w:r>
        <w:rPr>
          <w:rFonts w:ascii="Times New Roman"/>
          <w:b w:val="false"/>
          <w:i w:val="false"/>
          <w:color w:val="000000"/>
          <w:sz w:val="28"/>
        </w:rPr>
        <w:t>
      Орналасқан орны: Көптоғай ауылы, Шайхы Әбішов көшесі № 2 А үй, "Атырау облысы Білім беру басқармасының Құрманғазы ауданы білім бөлімінің "С.Мұқанов атындағы жалпы орта мектебі" коммуналдық мемлекеттік мекемесінің ғимараты.</w:t>
      </w:r>
    </w:p>
    <w:bookmarkEnd w:id="73"/>
    <w:bookmarkStart w:name="z79" w:id="74"/>
    <w:p>
      <w:pPr>
        <w:spacing w:after="0"/>
        <w:ind w:left="0"/>
        <w:jc w:val="both"/>
      </w:pPr>
      <w:r>
        <w:rPr>
          <w:rFonts w:ascii="Times New Roman"/>
          <w:b w:val="false"/>
          <w:i w:val="false"/>
          <w:color w:val="000000"/>
          <w:sz w:val="28"/>
        </w:rPr>
        <w:t>
      Шекаралары: Көптоғай ауылы, Балықшы ауылы.</w:t>
      </w:r>
    </w:p>
    <w:bookmarkEnd w:id="74"/>
    <w:bookmarkStart w:name="z80" w:id="75"/>
    <w:p>
      <w:pPr>
        <w:spacing w:after="0"/>
        <w:ind w:left="0"/>
        <w:jc w:val="left"/>
      </w:pPr>
      <w:r>
        <w:rPr>
          <w:rFonts w:ascii="Times New Roman"/>
          <w:b/>
          <w:i w:val="false"/>
          <w:color w:val="000000"/>
        </w:rPr>
        <w:t xml:space="preserve"> № 189 сайлау учаскесі</w:t>
      </w:r>
    </w:p>
    <w:bookmarkEnd w:id="75"/>
    <w:bookmarkStart w:name="z81" w:id="76"/>
    <w:p>
      <w:pPr>
        <w:spacing w:after="0"/>
        <w:ind w:left="0"/>
        <w:jc w:val="both"/>
      </w:pPr>
      <w:r>
        <w:rPr>
          <w:rFonts w:ascii="Times New Roman"/>
          <w:b w:val="false"/>
          <w:i w:val="false"/>
          <w:color w:val="000000"/>
          <w:sz w:val="28"/>
        </w:rPr>
        <w:t>
      Орналасқан орны: Бөкейхан ауылы, Төлеп Салықбаев көшесі № 6 үй, "Атырау облысы Білім беру басқармасының Құрманғазы ауданы білім бөлімінің "Фариза Оңғарсынова атындағы жалпы орта мектеп" коммуналдық мемлекеттік мекемесінің ғимараты.</w:t>
      </w:r>
    </w:p>
    <w:bookmarkEnd w:id="76"/>
    <w:bookmarkStart w:name="z82" w:id="77"/>
    <w:p>
      <w:pPr>
        <w:spacing w:after="0"/>
        <w:ind w:left="0"/>
        <w:jc w:val="both"/>
      </w:pPr>
      <w:r>
        <w:rPr>
          <w:rFonts w:ascii="Times New Roman"/>
          <w:b w:val="false"/>
          <w:i w:val="false"/>
          <w:color w:val="000000"/>
          <w:sz w:val="28"/>
        </w:rPr>
        <w:t>
      Шекаралары: Бөкейхан ауылы.</w:t>
      </w:r>
    </w:p>
    <w:bookmarkEnd w:id="77"/>
    <w:bookmarkStart w:name="z83" w:id="78"/>
    <w:p>
      <w:pPr>
        <w:spacing w:after="0"/>
        <w:ind w:left="0"/>
        <w:jc w:val="left"/>
      </w:pPr>
      <w:r>
        <w:rPr>
          <w:rFonts w:ascii="Times New Roman"/>
          <w:b/>
          <w:i w:val="false"/>
          <w:color w:val="000000"/>
        </w:rPr>
        <w:t xml:space="preserve"> № 190 сайлау учаскесі</w:t>
      </w:r>
    </w:p>
    <w:bookmarkEnd w:id="78"/>
    <w:bookmarkStart w:name="z84" w:id="79"/>
    <w:p>
      <w:pPr>
        <w:spacing w:after="0"/>
        <w:ind w:left="0"/>
        <w:jc w:val="both"/>
      </w:pPr>
      <w:r>
        <w:rPr>
          <w:rFonts w:ascii="Times New Roman"/>
          <w:b w:val="false"/>
          <w:i w:val="false"/>
          <w:color w:val="000000"/>
          <w:sz w:val="28"/>
        </w:rPr>
        <w:t>
      Орналасқан орны: Кудряшов ауылы, Абай көшесі № 64 В үй, "Атырау облысы Құрманғазы ауданының ішкі саясат, мәдениет, тілдерді дамыту және спорт бөлімі" мемлекеттік мекемесінің "Кудряшов ауылдық клубы" мемлекеттік коммуналдық қазыналық кәсіпорынының ғимараты.</w:t>
      </w:r>
    </w:p>
    <w:bookmarkEnd w:id="79"/>
    <w:bookmarkStart w:name="z85" w:id="80"/>
    <w:p>
      <w:pPr>
        <w:spacing w:after="0"/>
        <w:ind w:left="0"/>
        <w:jc w:val="both"/>
      </w:pPr>
      <w:r>
        <w:rPr>
          <w:rFonts w:ascii="Times New Roman"/>
          <w:b w:val="false"/>
          <w:i w:val="false"/>
          <w:color w:val="000000"/>
          <w:sz w:val="28"/>
        </w:rPr>
        <w:t>
      Шекаралары: Кудряшов ауылы.</w:t>
      </w:r>
    </w:p>
    <w:bookmarkEnd w:id="80"/>
    <w:bookmarkStart w:name="z86" w:id="81"/>
    <w:p>
      <w:pPr>
        <w:spacing w:after="0"/>
        <w:ind w:left="0"/>
        <w:jc w:val="left"/>
      </w:pPr>
      <w:r>
        <w:rPr>
          <w:rFonts w:ascii="Times New Roman"/>
          <w:b/>
          <w:i w:val="false"/>
          <w:color w:val="000000"/>
        </w:rPr>
        <w:t xml:space="preserve"> № 191 сайлау учаскесі</w:t>
      </w:r>
    </w:p>
    <w:bookmarkEnd w:id="81"/>
    <w:bookmarkStart w:name="z87" w:id="82"/>
    <w:p>
      <w:pPr>
        <w:spacing w:after="0"/>
        <w:ind w:left="0"/>
        <w:jc w:val="both"/>
      </w:pPr>
      <w:r>
        <w:rPr>
          <w:rFonts w:ascii="Times New Roman"/>
          <w:b w:val="false"/>
          <w:i w:val="false"/>
          <w:color w:val="000000"/>
          <w:sz w:val="28"/>
        </w:rPr>
        <w:t>
      Орналасқан орны: Кудряшов ауылы, Бейбітшілік көшесі № 1 А үй, "Атырау облысы Білім беру басқармасының Құрманғазы ауданы білім бөлімінің "Ғабит Мүсірепов атындағы жалпы орта мектебі" коммуналдық мемлекеттік мекемесінің ғимараты.</w:t>
      </w:r>
    </w:p>
    <w:bookmarkEnd w:id="82"/>
    <w:bookmarkStart w:name="z88" w:id="83"/>
    <w:p>
      <w:pPr>
        <w:spacing w:after="0"/>
        <w:ind w:left="0"/>
        <w:jc w:val="both"/>
      </w:pPr>
      <w:r>
        <w:rPr>
          <w:rFonts w:ascii="Times New Roman"/>
          <w:b w:val="false"/>
          <w:i w:val="false"/>
          <w:color w:val="000000"/>
          <w:sz w:val="28"/>
        </w:rPr>
        <w:t>
      Шекаралары: Жаңа ауыл ауылы.</w:t>
      </w:r>
    </w:p>
    <w:bookmarkEnd w:id="83"/>
    <w:bookmarkStart w:name="z89" w:id="84"/>
    <w:p>
      <w:pPr>
        <w:spacing w:after="0"/>
        <w:ind w:left="0"/>
        <w:jc w:val="left"/>
      </w:pPr>
      <w:r>
        <w:rPr>
          <w:rFonts w:ascii="Times New Roman"/>
          <w:b/>
          <w:i w:val="false"/>
          <w:color w:val="000000"/>
        </w:rPr>
        <w:t xml:space="preserve"> № 192 сайлау учаскесі</w:t>
      </w:r>
    </w:p>
    <w:bookmarkEnd w:id="84"/>
    <w:bookmarkStart w:name="z90" w:id="85"/>
    <w:p>
      <w:pPr>
        <w:spacing w:after="0"/>
        <w:ind w:left="0"/>
        <w:jc w:val="both"/>
      </w:pPr>
      <w:r>
        <w:rPr>
          <w:rFonts w:ascii="Times New Roman"/>
          <w:b w:val="false"/>
          <w:i w:val="false"/>
          <w:color w:val="000000"/>
          <w:sz w:val="28"/>
        </w:rPr>
        <w:t>
      Орналасқан орны: Сафон ауылы, Жеңіс көшесі № 10 үй, "Атырау облысы Құрманғазы ауданының ішкі саясат, мәдениет, тілдерді дамыту және спорт бөлімі" мемлекеттік мекемесінің "Сафон ауылдық мәдениет үйі" мемлекеттік коммуналдық қазыналық кәсіпорынының ғимараты.</w:t>
      </w:r>
    </w:p>
    <w:bookmarkEnd w:id="85"/>
    <w:bookmarkStart w:name="z91" w:id="86"/>
    <w:p>
      <w:pPr>
        <w:spacing w:after="0"/>
        <w:ind w:left="0"/>
        <w:jc w:val="both"/>
      </w:pPr>
      <w:r>
        <w:rPr>
          <w:rFonts w:ascii="Times New Roman"/>
          <w:b w:val="false"/>
          <w:i w:val="false"/>
          <w:color w:val="000000"/>
          <w:sz w:val="28"/>
        </w:rPr>
        <w:t>
      Шекаралары: Сафон ауылы.</w:t>
      </w:r>
    </w:p>
    <w:bookmarkEnd w:id="86"/>
    <w:bookmarkStart w:name="z92" w:id="87"/>
    <w:p>
      <w:pPr>
        <w:spacing w:after="0"/>
        <w:ind w:left="0"/>
        <w:jc w:val="left"/>
      </w:pPr>
      <w:r>
        <w:rPr>
          <w:rFonts w:ascii="Times New Roman"/>
          <w:b/>
          <w:i w:val="false"/>
          <w:color w:val="000000"/>
        </w:rPr>
        <w:t xml:space="preserve"> № 193 сайлау учаскесі</w:t>
      </w:r>
    </w:p>
    <w:bookmarkEnd w:id="87"/>
    <w:bookmarkStart w:name="z93" w:id="88"/>
    <w:p>
      <w:pPr>
        <w:spacing w:after="0"/>
        <w:ind w:left="0"/>
        <w:jc w:val="both"/>
      </w:pPr>
      <w:r>
        <w:rPr>
          <w:rFonts w:ascii="Times New Roman"/>
          <w:b w:val="false"/>
          <w:i w:val="false"/>
          <w:color w:val="000000"/>
          <w:sz w:val="28"/>
        </w:rPr>
        <w:t>
      Орналасқан орны: Бірлік ауылы, Қаби Оқаев көшесі № 15 А үй, "Атырау облысы Білім беру басқармасының Құрманғазы ауданы білім бөлімінің "С.Н.Имашев атындағы жалпы орта мектебі" коммуналдық мемлекеттік мекемесінің ғимараты.</w:t>
      </w:r>
    </w:p>
    <w:bookmarkEnd w:id="88"/>
    <w:bookmarkStart w:name="z94" w:id="89"/>
    <w:p>
      <w:pPr>
        <w:spacing w:after="0"/>
        <w:ind w:left="0"/>
        <w:jc w:val="both"/>
      </w:pPr>
      <w:r>
        <w:rPr>
          <w:rFonts w:ascii="Times New Roman"/>
          <w:b w:val="false"/>
          <w:i w:val="false"/>
          <w:color w:val="000000"/>
          <w:sz w:val="28"/>
        </w:rPr>
        <w:t>
      Шекаралары: Бірлік ауылы.</w:t>
      </w:r>
    </w:p>
    <w:bookmarkEnd w:id="89"/>
    <w:bookmarkStart w:name="z95" w:id="90"/>
    <w:p>
      <w:pPr>
        <w:spacing w:after="0"/>
        <w:ind w:left="0"/>
        <w:jc w:val="left"/>
      </w:pPr>
      <w:r>
        <w:rPr>
          <w:rFonts w:ascii="Times New Roman"/>
          <w:b/>
          <w:i w:val="false"/>
          <w:color w:val="000000"/>
        </w:rPr>
        <w:t xml:space="preserve"> № 194 сайлау учаскесі</w:t>
      </w:r>
    </w:p>
    <w:bookmarkEnd w:id="90"/>
    <w:bookmarkStart w:name="z96" w:id="91"/>
    <w:p>
      <w:pPr>
        <w:spacing w:after="0"/>
        <w:ind w:left="0"/>
        <w:jc w:val="both"/>
      </w:pPr>
      <w:r>
        <w:rPr>
          <w:rFonts w:ascii="Times New Roman"/>
          <w:b w:val="false"/>
          <w:i w:val="false"/>
          <w:color w:val="000000"/>
          <w:sz w:val="28"/>
        </w:rPr>
        <w:t>
      Орналасқан орны: Амангелді ауылы, Амангелді Иманов көшесі № 18 А үй, "Атырау облысы Білім беру басқармасының Құрманғазы ауданы білім бөлімінің "А.Иманов атындағы негізгі орта мектебі" коммуналдық мемлекеттік мекемесінің ғимараты.</w:t>
      </w:r>
    </w:p>
    <w:bookmarkEnd w:id="91"/>
    <w:bookmarkStart w:name="z97" w:id="92"/>
    <w:p>
      <w:pPr>
        <w:spacing w:after="0"/>
        <w:ind w:left="0"/>
        <w:jc w:val="both"/>
      </w:pPr>
      <w:r>
        <w:rPr>
          <w:rFonts w:ascii="Times New Roman"/>
          <w:b w:val="false"/>
          <w:i w:val="false"/>
          <w:color w:val="000000"/>
          <w:sz w:val="28"/>
        </w:rPr>
        <w:t>
      Шекаралары: Амангелді ауылы.</w:t>
      </w:r>
    </w:p>
    <w:bookmarkEnd w:id="92"/>
    <w:bookmarkStart w:name="z98" w:id="93"/>
    <w:p>
      <w:pPr>
        <w:spacing w:after="0"/>
        <w:ind w:left="0"/>
        <w:jc w:val="left"/>
      </w:pPr>
      <w:r>
        <w:rPr>
          <w:rFonts w:ascii="Times New Roman"/>
          <w:b/>
          <w:i w:val="false"/>
          <w:color w:val="000000"/>
        </w:rPr>
        <w:t xml:space="preserve"> № 195 сайлау учаскесі</w:t>
      </w:r>
    </w:p>
    <w:bookmarkEnd w:id="93"/>
    <w:bookmarkStart w:name="z99" w:id="94"/>
    <w:p>
      <w:pPr>
        <w:spacing w:after="0"/>
        <w:ind w:left="0"/>
        <w:jc w:val="both"/>
      </w:pPr>
      <w:r>
        <w:rPr>
          <w:rFonts w:ascii="Times New Roman"/>
          <w:b w:val="false"/>
          <w:i w:val="false"/>
          <w:color w:val="000000"/>
          <w:sz w:val="28"/>
        </w:rPr>
        <w:t>
      Орналасқан орны: Балқұдық ауылы, Абай көшесі № 25 үй, "Атырау облысы Құрманғазы ауданының ішкі саясат, мәдениет, тілдерді дамыту және спорт бөлімі" мемлекеттік мекемесінің "Балқұдық ауылдық клубы" мемлекеттік коммуналдық қазыналық кәсіпорынының ғимараты.</w:t>
      </w:r>
    </w:p>
    <w:bookmarkEnd w:id="94"/>
    <w:bookmarkStart w:name="z100" w:id="95"/>
    <w:p>
      <w:pPr>
        <w:spacing w:after="0"/>
        <w:ind w:left="0"/>
        <w:jc w:val="both"/>
      </w:pPr>
      <w:r>
        <w:rPr>
          <w:rFonts w:ascii="Times New Roman"/>
          <w:b w:val="false"/>
          <w:i w:val="false"/>
          <w:color w:val="000000"/>
          <w:sz w:val="28"/>
        </w:rPr>
        <w:t>
      Шекаралары: Балқұдық ауылы.</w:t>
      </w:r>
    </w:p>
    <w:bookmarkEnd w:id="95"/>
    <w:bookmarkStart w:name="z101" w:id="96"/>
    <w:p>
      <w:pPr>
        <w:spacing w:after="0"/>
        <w:ind w:left="0"/>
        <w:jc w:val="left"/>
      </w:pPr>
      <w:r>
        <w:rPr>
          <w:rFonts w:ascii="Times New Roman"/>
          <w:b/>
          <w:i w:val="false"/>
          <w:color w:val="000000"/>
        </w:rPr>
        <w:t xml:space="preserve"> № 196 сайлау учаскесі</w:t>
      </w:r>
    </w:p>
    <w:bookmarkEnd w:id="96"/>
    <w:bookmarkStart w:name="z102" w:id="97"/>
    <w:p>
      <w:pPr>
        <w:spacing w:after="0"/>
        <w:ind w:left="0"/>
        <w:jc w:val="both"/>
      </w:pPr>
      <w:r>
        <w:rPr>
          <w:rFonts w:ascii="Times New Roman"/>
          <w:b w:val="false"/>
          <w:i w:val="false"/>
          <w:color w:val="000000"/>
          <w:sz w:val="28"/>
        </w:rPr>
        <w:t>
      Орналасқан орны: Азғыр ауылы, Ғарифулла Құрманғалиев көшесі № 5 үй, "Атырау облысы Білім беру басқармасының Құрманғазы ауданы білім бөлімінің "Азғыр негізгі орта мектебі" коммуналдық мемлекеттік мекемесінің ғимараты.</w:t>
      </w:r>
    </w:p>
    <w:bookmarkEnd w:id="97"/>
    <w:bookmarkStart w:name="z103" w:id="98"/>
    <w:p>
      <w:pPr>
        <w:spacing w:after="0"/>
        <w:ind w:left="0"/>
        <w:jc w:val="both"/>
      </w:pPr>
      <w:r>
        <w:rPr>
          <w:rFonts w:ascii="Times New Roman"/>
          <w:b w:val="false"/>
          <w:i w:val="false"/>
          <w:color w:val="000000"/>
          <w:sz w:val="28"/>
        </w:rPr>
        <w:t>
      Шекаралары: Азғыр ауылы.</w:t>
      </w:r>
    </w:p>
    <w:bookmarkEnd w:id="98"/>
    <w:bookmarkStart w:name="z104" w:id="99"/>
    <w:p>
      <w:pPr>
        <w:spacing w:after="0"/>
        <w:ind w:left="0"/>
        <w:jc w:val="left"/>
      </w:pPr>
      <w:r>
        <w:rPr>
          <w:rFonts w:ascii="Times New Roman"/>
          <w:b/>
          <w:i w:val="false"/>
          <w:color w:val="000000"/>
        </w:rPr>
        <w:t xml:space="preserve"> № 197 сайлау учаскесі</w:t>
      </w:r>
    </w:p>
    <w:bookmarkEnd w:id="99"/>
    <w:bookmarkStart w:name="z105" w:id="100"/>
    <w:p>
      <w:pPr>
        <w:spacing w:after="0"/>
        <w:ind w:left="0"/>
        <w:jc w:val="both"/>
      </w:pPr>
      <w:r>
        <w:rPr>
          <w:rFonts w:ascii="Times New Roman"/>
          <w:b w:val="false"/>
          <w:i w:val="false"/>
          <w:color w:val="000000"/>
          <w:sz w:val="28"/>
        </w:rPr>
        <w:t>
      Орналасқан орны: Асан ауылы, Тұрар Рысқұлов көшесі № 17 үй, "Атырау облысы Білім беру басқармасының Құрманғазы ауданы білім бөлімінің "Б.Момышұлы атындағы жалпы орта мектебі" коммуналдық мемлекеттік мекемесінің ғимараты.</w:t>
      </w:r>
    </w:p>
    <w:bookmarkEnd w:id="100"/>
    <w:bookmarkStart w:name="z106" w:id="101"/>
    <w:p>
      <w:pPr>
        <w:spacing w:after="0"/>
        <w:ind w:left="0"/>
        <w:jc w:val="both"/>
      </w:pPr>
      <w:r>
        <w:rPr>
          <w:rFonts w:ascii="Times New Roman"/>
          <w:b w:val="false"/>
          <w:i w:val="false"/>
          <w:color w:val="000000"/>
          <w:sz w:val="28"/>
        </w:rPr>
        <w:t>
      Шекаралары: Асан ауылы.</w:t>
      </w:r>
    </w:p>
    <w:bookmarkEnd w:id="101"/>
    <w:bookmarkStart w:name="z107" w:id="102"/>
    <w:p>
      <w:pPr>
        <w:spacing w:after="0"/>
        <w:ind w:left="0"/>
        <w:jc w:val="left"/>
      </w:pPr>
      <w:r>
        <w:rPr>
          <w:rFonts w:ascii="Times New Roman"/>
          <w:b/>
          <w:i w:val="false"/>
          <w:color w:val="000000"/>
        </w:rPr>
        <w:t xml:space="preserve"> № 198 сайлау учаскесі</w:t>
      </w:r>
    </w:p>
    <w:bookmarkEnd w:id="102"/>
    <w:bookmarkStart w:name="z108" w:id="103"/>
    <w:p>
      <w:pPr>
        <w:spacing w:after="0"/>
        <w:ind w:left="0"/>
        <w:jc w:val="both"/>
      </w:pPr>
      <w:r>
        <w:rPr>
          <w:rFonts w:ascii="Times New Roman"/>
          <w:b w:val="false"/>
          <w:i w:val="false"/>
          <w:color w:val="000000"/>
          <w:sz w:val="28"/>
        </w:rPr>
        <w:t>
      Орналасқан орны: Қоңыртерек ауылы, Жаңару көшесі № 5 үй, "Атырау облысы Білім беру басқармасының Құрманғазы ауданы білім бөлімінің "Қоңыртерек бастауыш мектебі" коммуналдық мемлекеттік мекемесінің ғимараты.</w:t>
      </w:r>
    </w:p>
    <w:bookmarkEnd w:id="103"/>
    <w:bookmarkStart w:name="z109" w:id="104"/>
    <w:p>
      <w:pPr>
        <w:spacing w:after="0"/>
        <w:ind w:left="0"/>
        <w:jc w:val="both"/>
      </w:pPr>
      <w:r>
        <w:rPr>
          <w:rFonts w:ascii="Times New Roman"/>
          <w:b w:val="false"/>
          <w:i w:val="false"/>
          <w:color w:val="000000"/>
          <w:sz w:val="28"/>
        </w:rPr>
        <w:t>
      Шекаралары: Қоңыртерек ауылы.</w:t>
      </w:r>
    </w:p>
    <w:bookmarkEnd w:id="104"/>
    <w:bookmarkStart w:name="z110" w:id="105"/>
    <w:p>
      <w:pPr>
        <w:spacing w:after="0"/>
        <w:ind w:left="0"/>
        <w:jc w:val="left"/>
      </w:pPr>
      <w:r>
        <w:rPr>
          <w:rFonts w:ascii="Times New Roman"/>
          <w:b/>
          <w:i w:val="false"/>
          <w:color w:val="000000"/>
        </w:rPr>
        <w:t xml:space="preserve"> № 199 сайлау учаскесі</w:t>
      </w:r>
    </w:p>
    <w:bookmarkEnd w:id="105"/>
    <w:bookmarkStart w:name="z111" w:id="106"/>
    <w:p>
      <w:pPr>
        <w:spacing w:after="0"/>
        <w:ind w:left="0"/>
        <w:jc w:val="both"/>
      </w:pPr>
      <w:r>
        <w:rPr>
          <w:rFonts w:ascii="Times New Roman"/>
          <w:b w:val="false"/>
          <w:i w:val="false"/>
          <w:color w:val="000000"/>
          <w:sz w:val="28"/>
        </w:rPr>
        <w:t>
      Орналасқан орны: Сүйіндік ауылы, Абай көшесі № 18 үй, "Атырау облысы Құрманғазы ауданының ішкі саясат, мәдениет, тілдерді дамыту және спорт бөлімі" мемлекеттік мекемесінің "Сүйіндік ауылдық мәдениет үйі" мемлекеттік коммуналдық қазыналық кәсіпорынының ғимараты.</w:t>
      </w:r>
    </w:p>
    <w:bookmarkEnd w:id="106"/>
    <w:bookmarkStart w:name="z112" w:id="107"/>
    <w:p>
      <w:pPr>
        <w:spacing w:after="0"/>
        <w:ind w:left="0"/>
        <w:jc w:val="both"/>
      </w:pPr>
      <w:r>
        <w:rPr>
          <w:rFonts w:ascii="Times New Roman"/>
          <w:b w:val="false"/>
          <w:i w:val="false"/>
          <w:color w:val="000000"/>
          <w:sz w:val="28"/>
        </w:rPr>
        <w:t>
      Шекаралары: Сүйіндік ауылы, Егінқұдық ауылы.</w:t>
      </w:r>
    </w:p>
    <w:bookmarkEnd w:id="107"/>
    <w:bookmarkStart w:name="z113" w:id="108"/>
    <w:p>
      <w:pPr>
        <w:spacing w:after="0"/>
        <w:ind w:left="0"/>
        <w:jc w:val="both"/>
      </w:pPr>
      <w:r>
        <w:rPr>
          <w:rFonts w:ascii="Times New Roman"/>
          <w:b w:val="false"/>
          <w:i w:val="false"/>
          <w:color w:val="000000"/>
          <w:sz w:val="28"/>
        </w:rPr>
        <w:t>
      № 200 сайлау учаскесі</w:t>
      </w:r>
    </w:p>
    <w:bookmarkEnd w:id="108"/>
    <w:bookmarkStart w:name="z114" w:id="109"/>
    <w:p>
      <w:pPr>
        <w:spacing w:after="0"/>
        <w:ind w:left="0"/>
        <w:jc w:val="both"/>
      </w:pPr>
      <w:r>
        <w:rPr>
          <w:rFonts w:ascii="Times New Roman"/>
          <w:b w:val="false"/>
          <w:i w:val="false"/>
          <w:color w:val="000000"/>
          <w:sz w:val="28"/>
        </w:rPr>
        <w:t>
      Орналасқан орны: Жалғызапан ауылы, Жәңгір хан көшесі № 39 А үй, "Атырау облысы Құрманғазы ауданының ішкі саясат, мәдениет, тілдерді дамыту және спорт бөлімі" мемлекеттік мекемесінің "Лабай ауылдық клубы" мемлекеттік коммуналдық қазыналық кәсіпорынының ғимараты.</w:t>
      </w:r>
    </w:p>
    <w:bookmarkEnd w:id="109"/>
    <w:bookmarkStart w:name="z115" w:id="110"/>
    <w:p>
      <w:pPr>
        <w:spacing w:after="0"/>
        <w:ind w:left="0"/>
        <w:jc w:val="both"/>
      </w:pPr>
      <w:r>
        <w:rPr>
          <w:rFonts w:ascii="Times New Roman"/>
          <w:b w:val="false"/>
          <w:i w:val="false"/>
          <w:color w:val="000000"/>
          <w:sz w:val="28"/>
        </w:rPr>
        <w:t>
      Шекаралары: Жалғызапан ауылы.</w:t>
      </w:r>
    </w:p>
    <w:bookmarkEnd w:id="110"/>
    <w:bookmarkStart w:name="z116" w:id="111"/>
    <w:p>
      <w:pPr>
        <w:spacing w:after="0"/>
        <w:ind w:left="0"/>
        <w:jc w:val="left"/>
      </w:pPr>
      <w:r>
        <w:rPr>
          <w:rFonts w:ascii="Times New Roman"/>
          <w:b/>
          <w:i w:val="false"/>
          <w:color w:val="000000"/>
        </w:rPr>
        <w:t xml:space="preserve"> № 201 сайлау учаскесі</w:t>
      </w:r>
    </w:p>
    <w:bookmarkEnd w:id="111"/>
    <w:bookmarkStart w:name="z117" w:id="112"/>
    <w:p>
      <w:pPr>
        <w:spacing w:after="0"/>
        <w:ind w:left="0"/>
        <w:jc w:val="both"/>
      </w:pPr>
      <w:r>
        <w:rPr>
          <w:rFonts w:ascii="Times New Roman"/>
          <w:b w:val="false"/>
          <w:i w:val="false"/>
          <w:color w:val="000000"/>
          <w:sz w:val="28"/>
        </w:rPr>
        <w:t>
      Орналасқан орны: Батырбек ауылы, Нарын көшесі, № 11 үй, "Атырау облысы Білім беру басқармасының Құрманғазы ауданы білім бөлімінің "Батырбек ауылының бастауыш мектебі" коммуналдық мемлекеттік мекемесінің ғимараты.</w:t>
      </w:r>
    </w:p>
    <w:bookmarkEnd w:id="112"/>
    <w:bookmarkStart w:name="z118" w:id="113"/>
    <w:p>
      <w:pPr>
        <w:spacing w:after="0"/>
        <w:ind w:left="0"/>
        <w:jc w:val="both"/>
      </w:pPr>
      <w:r>
        <w:rPr>
          <w:rFonts w:ascii="Times New Roman"/>
          <w:b w:val="false"/>
          <w:i w:val="false"/>
          <w:color w:val="000000"/>
          <w:sz w:val="28"/>
        </w:rPr>
        <w:t>
      Шекаралары: Батырбек ауылы.</w:t>
      </w:r>
    </w:p>
    <w:bookmarkEnd w:id="113"/>
    <w:bookmarkStart w:name="z119" w:id="114"/>
    <w:p>
      <w:pPr>
        <w:spacing w:after="0"/>
        <w:ind w:left="0"/>
        <w:jc w:val="left"/>
      </w:pPr>
      <w:r>
        <w:rPr>
          <w:rFonts w:ascii="Times New Roman"/>
          <w:b/>
          <w:i w:val="false"/>
          <w:color w:val="000000"/>
        </w:rPr>
        <w:t xml:space="preserve"> № 202 сайлау учаскесі</w:t>
      </w:r>
    </w:p>
    <w:bookmarkEnd w:id="114"/>
    <w:bookmarkStart w:name="z120" w:id="115"/>
    <w:p>
      <w:pPr>
        <w:spacing w:after="0"/>
        <w:ind w:left="0"/>
        <w:jc w:val="both"/>
      </w:pPr>
      <w:r>
        <w:rPr>
          <w:rFonts w:ascii="Times New Roman"/>
          <w:b w:val="false"/>
          <w:i w:val="false"/>
          <w:color w:val="000000"/>
          <w:sz w:val="28"/>
        </w:rPr>
        <w:t>
      Орналасқан орны: Үштаған ауылы, Дәулеткерей көшесі № 2 үй, "Атырау облысы Құрманғазы ауданының ішкі саясат, мәдениет, тілдерді дамыту және спорт бөлімі" мемлекеттік мекемесінің "Үштаған ауылдық клубы" мемлекеттік коммуналдық қазыналық кәсіпорынының ғимараты.</w:t>
      </w:r>
    </w:p>
    <w:bookmarkEnd w:id="115"/>
    <w:bookmarkStart w:name="z121" w:id="116"/>
    <w:p>
      <w:pPr>
        <w:spacing w:after="0"/>
        <w:ind w:left="0"/>
        <w:jc w:val="both"/>
      </w:pPr>
      <w:r>
        <w:rPr>
          <w:rFonts w:ascii="Times New Roman"/>
          <w:b w:val="false"/>
          <w:i w:val="false"/>
          <w:color w:val="000000"/>
          <w:sz w:val="28"/>
        </w:rPr>
        <w:t>
      Шекаралары: Үштаған ауылы.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