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1da3" w14:textId="4f11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әкімдігінің 2020 жылғы 12 наурыздағы № 57 "Түркістан облысының ауыл шаруашылығы алқаптарында карантиндік режим енгізе отырып, карантиндік аймақ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2021 жылғы 12 ақпандағы № 39 қаулысы. Түркістан облысының Әдiлет департаментiнде 2021 жылғы 15 ақпанда № 6064 болып тiркелдi. Күші жойылды - Түркістан облысы әкiмдiгiнiң 2024 жылғы 18 наурыздағы № 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әкiмдiгiнiң 18.03.2024 № 56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"Өсімдіктер карантині туралы" Қазақстан Республикасының 1999 жылғы 11 ақпандағы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тармақшасына сәйкес,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 әкімдігінің 2020 жылғы 12 наурыздағы № 57 "Түркістан облысының ауыл шаруашылығы алқаптарында карантиндік режим енгізе отырып, карантиндік аймақ белгілеу туралы" (нормативтік құқықтық актілерді мемлекеттік тіркеу тізілімінде № 5475 болып тіркелген, Қазақстан Республикасының нормативтік құқықтық актілерінің эталондық бақылау банкінде 2020 жылғы 18 наурызда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"Түркістан облысының ауыл шаруашылығы алқаптарында карантиндік режим енгізілетін аймақ" деген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облысы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Түркістан облысы әкімдігінің интернет-ресурсында орналастырылуын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әкiмiнiң орынбасары Ұ.Қ.Тәжібаевқа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 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С.А. Қалқаманов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М.И.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А.С. Сәбитов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Ұ.Қ.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"Түркістан облысы әкімдігінің 2020 жылғы 12 наурыздағы № 57 "Түркістан облысының ауыл шаруашылығы алқаптарында карантиндік режим енгізе отырып, карантиндік аймақ белгілеу туралы" қаулысына өзгеріс енгізу туралы Түркістан облысы әкімдігінің 2021 жылғы "___"_____________№_____ қаулысына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"12"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облысының ауыл шаруашылығы алқаптарында карантиндік режим енгізілетін аймақ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 қала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 обьектілер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Зиянкестер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жеміс жемірі, 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Калифорния қалқанша сымыры, 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Америкалық қызанақ күйесі, 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 шыбыны, 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 ағаштардың бактериялды күйігі, 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кекіре, 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Арамсояу, га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