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281b" w14:textId="6242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өсімдік шаруашылығы өнімінің шығымдылығы мен сапасын арттыруды субсидиялауды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2021 жылғы 10 наурыздағы № 68 қаулысы. Түркістан облысының Әдiлет департаментiнде 2021 жылғы 10 наурызда № 6089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20209 болып тіркелген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тұқым шаруашылығын дамытуға арналған субсидиялар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тыңайтқыштардың құнын (органикалық тыңайтқыштарды қоспағанда) арзандатуға арналған субсидиялар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Түркістан облысы әкімдігінің: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2020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субсидиялауды бекіту туралы" (Нормативтік құқықтық актілерді мемлекеттік тіркеу тізілімінде № 5659 болып тіркелген, 2020 жылғы 26 маусымда Қазақстан Республикасының нормативтік құқықтық актілерінің эталондық бақылау банкінде электронды түрде жарияланған);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2021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облысы әкімдігінің 2020 жылғы 18 маусымдағы № 139 "Өсімдік шаруашылығы өнімінің шығымдылығы мен сапасын арттыруды субсидиялауды бекіту туралы" қаулысына өзгеріс енгізу туралы" (Нормативтік құқықтық актілерді мемлекеттік тіркеу тізілімінде № 6016 болып тіркелген, 2021 жылғы 12 қаңтарда Қазақстан Республикасының нормативтік құқықтық актілерінің эталондық бақылау банкінде электронды түрде жарияланған) қаулыларының күші жойылды деп танылсын.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Түркістан облысы әкімдігінің интернет-ресурсына орналастыруын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Ұ.Қ.Тәжібаевқа жүктелсiн.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А.Ш.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 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"2021 жылға өсімдік шаруашылығы өнімінің шығымдылығы мен сапасын арттыруды субсидиялау қағидаларын бекіту туралы" Түркістан облысы әкімдігінің 2021 жылғы "___" ______ №____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шаруашылығын дамытуға арналған субсидиялар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әкiмдiгiнiң 22.11.2021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300"/>
        <w:gridCol w:w="1918"/>
        <w:gridCol w:w="1918"/>
        <w:gridCol w:w="1713"/>
        <w:gridCol w:w="1713"/>
        <w:gridCol w:w="1920"/>
      </w:tblGrid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 қажетті қаржы көлемі, мың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репродукция тұқымдары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1 050 000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123737,58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201774,91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111787,5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101741,5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506442,62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Тыңайтқыштардың (органикалық тыңайтқыштарды қоспағанда) түрлерінің тізбесі және тыңайтқыштарды сатушыдан сатып алынған тыңайтқыштардың 1 тоннасына (литріне, 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783"/>
        <w:gridCol w:w="6459"/>
        <w:gridCol w:w="107"/>
        <w:gridCol w:w="137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заттық құрамы,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нормасы, теңге / тонна, литр, 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аммоний нитраты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түйіршіктелген аммоний сульфаты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(модификацияланған минералды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карбамид, марки SiB (модификацияланған минералды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ЮТЕК карбамиді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"КАС-PS" сұйық тыңайтқышы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тыңайтқышы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Суперфосфат минералды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тәрізді суперфосфат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концентраты және ұны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-минералды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маркалы (модификацияланған минералды тыңайтқыштар)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мочевина фосфаты (17,5-44-0)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18-44-0 (UP)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аммофос сорттары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модификацияланған минералды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 12:52 түйіршіктелген моноаммонийфосфат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Қоспатыңайтқыш маркасы: 10:46:0 (аммофос)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12:39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11:42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электролиттік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Solumop маркалы калий хлориді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Калий сульфаты (Krista SOP)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Күкірт қышқылды тазартылған калий минералды тыңайтқыш (калий сульфаты)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тазартылған калий (калий сульфаты) (I сорт, II сорт)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Күкіртпен карбамид агрохимикаты С 12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Күкіртпен карбамид агрохимикаты С 7,5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С 4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 11-37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ЖСУ ФСМ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5:15:15 маркалы азотты-фосфорлы-калийлі тыңайтқыш 15:15:15 маркалы Нитроаммофоска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NPK 15-15-15 маркалы Нитроаммофоска (азофоска)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5:15:15 маркалы азотты-фосфорлы-калийлі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(NPK-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16:16:16: 16 маркалы азотты-фосфорлы-калийлі кешенді минералды тыңайтқыш (NPK -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16:16:16: 16 маркалы азотты-фосфорлы-калийлі кешенді минералды тыңайтқыш (NPK -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маркасы 16:16:16+BCMZ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күшейтілген нитроаммофоска, 16:16:16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күшейтілген нитроаммофоска, 8:24:24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күшейтілген нитроаммофоска, 17:0,1:28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күшейтілген нитроаммофоска, 21:0,1:21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күшейтілген нитроаммофоска, 15:24:16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16-16-8 NPK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маркалы азот-фосфор-калийлі тыңайтқыш 10-26-26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тыңайтқыш, NPK-1 (диаммофоска)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диаммофоска 10-26-26, NPK-1 (диаммофоска)маркалы азотты-фосфорлы-калийлі тыңайтқыш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10:26:16 маркалы азотты-фосфорлы-калийлі кешенді минералды тыңайтқыш (NPK -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13:19:19 маркалы азотты-фосфорлы-калийлі тыңайтқыш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маркалы, азотты-фосфорлы-калийлі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маркалы, азотты-фосфорлы-калийлі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5:14:14маркалы азотты-фосфорлы-калийлі кешенді тыңайтқыш (NPK-тыңайтқыш)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 минералды тыңайтқыш (NPK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 минералды тыңайтқыш (NPK -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маркалы, Нитроаммофоска (азофоска)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маркалы, Нитроаммофоска (азофоска)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тыңайтқыш (NPK қоспатыңайтқыш)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 (2) маркалы құрамында күкірті бар азот-фосфор-калийлі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NPK-1 (диаммофоска), NPKS-8 маркалы, Азотты-фосфорлы-калийлі кешенді тыңайтқыш 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20:10:10+S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23:13:8 маркалы Нитроаммофоска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23:13:8 маркалы азотты-фосфорлы-калийлі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Жақсартылған түйіршікті құрамды нитроаммофоска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 16: 16 маркалы азотты-фосфорлы-калийлі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 24: 24 маркалы азотты-фосфорлы-калийлі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азотты-фосфорлы-калийлі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азотты-фосфорлы күкірт құрамды күрделі тыңайтқыш (NP+S-тыңайтқыш)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азотты-фосфорлы күкірт құрамды күрделі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фосфорлы күкірт құрамды күрделі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SiB маркалы (модификацияланған минералды 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20:20+BCMZ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20:20 (13,5)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азотты-фосфорлы күкірт құрамды күрделі тыңайтқыш (NP+S-тыңайтқыш)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 күкірт құрамды күрделі тыңайтқыш (NP+S-тыңайтқыш)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азотты-фосфорлы күкірт құрамды күрделі тыңайтқыш (NP+S-тыңайтқыш)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азотты-фосфорлы күкірт құрамды күрделі тыңайтқыш (NP+S-тыңайтқыш)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 (14) азотты-фосфорлы күкірт құрамды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құрамды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құрамды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 азотты-фосфорлы күкірт құрамды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 азотты-фосфорлы күкірт құрамды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 (NPКS-тыңайтқыш)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(А, Б, В маркалы)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Құрамы кемінде % аммонийлік азот-н.м. 6,0; Р2О5-11,0; SO3-15.0; СаО-14,0; 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 3-до 10,0%, СаО-н.м. 13,5%, MgO-н.м. 0,45%)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А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А, Б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А, Б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Б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12-61-0 (MAP)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тыңайтатын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 агрохимикаты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тыңайтқышы (монокалий фосфат)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тыңайтқышы (монокалий фосфаты)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 Growfertкешенді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А, Б, В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 құрамды қоректік ерітінділер "Микробиотыңайтқыш" МЭРС"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фитобіріктіру Fe-2,5, фитобіріктіру Mo-2,0, фитобіріктіру Cu-1,0, фитобіріктіру Zn-2,5, фитобіріктіру Mn-1,0, фитобіріктіру Сo-0,5, фитобіріктіру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А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Б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В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Г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 А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 (Haifa-Cal Prime)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кальцийлық селитра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кальцийлі селитра Е маркалы, Yara Liva Calcinit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15-0-0 + 27 CaO (CN) маркалы Growfert кешенді тыңайтқышы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"Г" маркалы түйіршектелген кальций селитрасы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түйіршектелген кальций селитрасы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суда еритін NPK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суда еритін NPK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суда еритін NPK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суда еритін NPK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суда еритін NPK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"Хелатэм" түйіршектелген микротыңайтқыш ДТПА Fe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 хелаты EDDHA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кристалды микроэлементтер хелатты тыңайтқыш "хелат Fe-13"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Vita Rexolin Zn15 тыңайтқыш, мырыш хелаты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Tera Rexolin Zn15 тыңайтқыш, мырыш хелаты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микроэлементтер хелатты тыңайтқыш, "Хелат Zn -15"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Vita Rexolin Mn13 тыңайтқыш, хелат марганца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Tera Rexolin Mn13 тыңайтқыш, хелат марганца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кристалды микроэлементтер хелатты тыңайтқыш "Хелат Mn -13"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Vita Rexolin Cu15 тыңайтқыш, хелат меди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Tera Rexolin Cu15 тыңайтқыш, хелат меди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кристалды микроэлементтер хелатты тыңайтқыш "Хелат Cu -15"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адъюванттар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адъюванттар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адъюванттар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+адъюванттар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 сульфаты)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маркалы (I сорт, II сорт, III сорт)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агрохимикаты,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"Magnesium Sulphate"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Krista K Plus тыңайтқыш (калий нитраты)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Tera Krista K Plus тыңайтқыш (калий нитраты)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 қышқылды минералды тыңайтқыш (калий нитраты)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Калийлық селитра Multi-K GG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калийлі селитра СХ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13-0-46 (NOP)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Krista MAG тыңайтқыш (магний нитраты)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 (магний нитраты 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селитрасы)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11-0-0 + 15 MgO (MN)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 қышқылдары-3-5,ульмин қышқылдары және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экстракты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адъюванттар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Mila Complex 12-11-18 хлорсыз кешенді минералды тыңайтқыш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"Старт"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"Универсал"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 "Рост"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"Астық"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"Майлы"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"Қызылша"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"Жүгері"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"Жүгері үшін"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Комби тыңайтқыш "Майлы дақылдар үшін"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Комби тыңайтқыш "Дәнді дақылдар үшін"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Комби тыңайтқыш "Бұршақтар үшін"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"Картоп үшін"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Комби тыңайтқыш "Қызылша үшін"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тыңайтқыш, 6:14:35+2MgO+МЭ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12:8: 31 + 2MgO+МЭ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13:40:13+МЭ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15:15:30+1,5 MgO+МЭ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8:18:18+3MgO+МЭ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20:20:20+МЭ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 қышқылы-20%,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Полисахаридтер, Витаминдер, Ақуыздар, Амин қышқылдары , Тазартылған гумус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C-10, Zn-(EDTA), дәрумендер , сапонин, бетаин, ақуыздар , амин қышқылдары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C-9%, фитогормондар, бетаин, дәрумендер , ақуыздар , амин қышқылдары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C-10, нуклеотидтер, дәрумендер , ақуыздар , амин қышқылдары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 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K2O-20, N-1,0, C-20, фитогормондар, бетаин, маннитол, ақуыздар , амин қышқылдары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 қышқылдары 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Ca-8, Zn-0,2 (EDTA), дәрумендер , осмолиттер, бетаин, ақуыздар , амин қышқылдары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 қышқылдары 33, жалпы N-9,8, органикалық заттар-48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астық"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дәнді"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майлы"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Плюс" сыра қайнататын арпа агрохимикаты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Плюс" (сыра қайнататын арпа)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Плюс" қант қызылшасы агрохимикаты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Универсалды"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еркін амин қышқылдары-10, полисахаридтер-6,1, ауксиндер-0,6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оран-ганды заттардың жалпы саны - 48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аргохимикаты (А маркалы, Б маркалы)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: N-15,38,MgO-2,04, So3-4,62, Cu - 0,95, Fe - 0,78, Mn-1,13, Zn-1,1, Mo-0,01, Ti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минералды тыңайтқышы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BioStart минералды тыңайтқышы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 қышқылдары 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 NPK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 Plus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қышқылдары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қышқылдары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марки: 10-52-10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13-6-26+8 CaO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15-5-30+2MgO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15-30-15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16-8-24+2MgO;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18-18-18+1MgO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20-10-20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20-20-20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 8-20-30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Growfert+Micro кешенді тыңайтқыш 3-5-55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 3-8-42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0-60-20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0-40-40+Micro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"Cerestart" кешенді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Изагри-К, минералды тыңайтқышы, Калий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Мыс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Азот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Цинк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Изагри-М минералды тыңайтқыш, Бор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Фосфор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Вита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тыңайтқыш, Форс Рост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Форс питание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аммоний-0,6, нитратты-0,7, ұйымдастыру-1,7,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хелат-15, si2o-10 хелатациялаушы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 қышқылы-38,9 г/л, фульво қышқылы-7,6, N-0,14г/л, P2O5-16,7 г/л, K2O-29,8 г/л, Fe-312 мг/л,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 "Волски Моно-Сера"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 "Волски Моно-Бор"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Моноформы" " сұйық микротыңайтқыш "Волски Моно-Цинк"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"Микромак"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SО3:1,0-5,0MgО:0,34-2,08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Микрокомплекс" сұйық кешенді минералды тыңайтқыш "Микроэл"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0,04N: 0,4, K2О: 0,03, SО3:5,7, MgО: 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Микрокомплекс" сұйық кешенді минералды тыңайтқыш "Экомак"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"Страда" сұйық кешенді минералды тыңайтқыш "Страда N"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Mo:0,05,Со:0,001, Se:0,001, N:27,P2O5:2, K2О:3, SО3:1,26,MgО: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 "Страда Р"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В:0,02,Mn:0,05, Fe:0,07, Mo:0,05,Со:0,01, Se:0,002, N:5,P2O5:20, K2О:5, SО3:0,8MgО:0,18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 "Страда К"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В:0,009,Mn:0,019, Fe:0,02, Mo:0,001,Со:0,001, Se:0,001, N:4,P2O5:5, K2О:12, SО3:3,5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қышқылдар-2,86%; органикалық қышқылдар – 2,30%; моносахаридтер-0,00403%, фитогормондар-0,00046%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11,1 %; P2O5- 4.03%, К2О – 6,47%; SO3-0,02%, Cu – 0,01 %; В – 0,02 %; Fe – 0,02 %; Mn- 0,01 %; Zn – 0,01 %; амин қышқылдары-3,0 %; органикалық қышқылдар – 0,7%; полисахаридтер – 0,00388%; фитогормондар – 0,00044%;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фульво-қышқылдар-0,045 %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қышқылдары-1,5 %; моносахаридтер-0,00368%; фитогормондар-0,00042 %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қышқылдары-1,39%; органикалық қышқылдар – 7,20 %; моносахаридтер – 0,00329%; фитогормондар-0,00038 %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қышқылдары-2,68 %; органикалық қышқылдар-6,20%; моносахаридтер – 0,00397%; фитогормондар – 0,00045 %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қышқылдары-2,78 %; органикалық қышқылдар – 8,35%; моносахаридтер – 0,00385%; фитогормондар-0,00044 %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қышқылдары-0,78 %; органикалық қышқылдар – 0,10%; моносахаридтер – 0,00347%; фитогормондар-0,0004 %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қышқылдар-0,08 %; органикалық қышқылдар – 4,5%; моносахаридтер – 0,00365%; фитогор-моналар-0,00042 %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қышқылдары-4,26 %; органикалық қышқылдар – 16,5%; моносахаридтер-0,00417%; фитогор-моншалар-0,00048 %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қышқылдары-35,0 %; моносахаридтер-0,1%; фитогормондар-0,012 %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3:18:18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5:20:5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9:18:9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Универсалды"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аминқышқылдары-85г / л, өсімдік иммунитеті мен өсуінің стимуляторлары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Цинк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 қышқылдары-12,5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 СУПЕР БИО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"VitaePro" органоминералды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В1,В2,С, РР витаминдері, аминқышқылдары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15+00+20+8MgO+Te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17+05+13+6MgO+Te (ES)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18+08+12+7MgO+Te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19+00+19+2MgO+Te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20+05+20+2MgO+Te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22+05+08+8MgO+Te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22+05+10+5MgO+Te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23+05+12+2MgO+Te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25+13+00+7,5MgO+Te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26+00+08+8MgO+Te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лезо,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26+05+08+2MgO+Te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26+05+11+2MgO+Te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27+05+11+2MgO+Te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29+05+08+2MgO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12+05+28+2MgO+Te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тыңайтқышы 35+00+00+10MgO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тыңайтқыш (N+P+K+MgO+Te) 44+00+00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CRF (N+P+K+Te) тыңайтқыш 20+6+13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CRF (N+P+K+Te) тыңайтқыш 19+6+13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CRF (N+P+K+Te) тыңайтқыш 19+6+12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16+06+13+2+Te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16+06+12+2+Te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16+06+11+2+Te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15+06+12+2+Te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 15+06+11+2+Te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14+05+11+2+Te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14+10+18+1,3+Te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Top-dress CRF (N+P+K+MgO+Te) тыңайтқыш 26+07+10+Te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Granustar CRF (N+P+K+MgO+(Mn)/(Te)) тыңайтқыш 23+05+09+4MgO+Te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20+20+20+1MgO+Te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20+10+20+2MgO+Te маркалы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20+05+10+6MgO+Te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20+00+20+2MgO+Te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27+15+12+1MgO+Te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12+07+25+8CaO+2MgO+Te маркалы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10+52+10+1MgO+Te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18+06+26+3MgO+Te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17+10+17+12CaO+Te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10+10+30+6MgO+Te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12+05+24+2MgO+Te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21+10+10+8CaO+Te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18+18+18+3MgO+Te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10+10+30+3MgO+3CaO+Te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07+12+36+3MgO+Te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11+06+18+2MgO 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14+08+14+3MgO+7CaO+Te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4,5-11-36-5MgO-TE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20-10-15-2MgO-TE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18-09-29-TE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аукси-0,68; цитокининдер-0,41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 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 Формула: Poly-Feed GG 15-30-15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 Формула: Poly-Feed GG 19-19-19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 Формула: Poly-Feed Drip 11-44-11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 Формула: Poly-Feed Drip 15-30-15+2MgO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 Формула: Poly-Feed Drip 19-19-19+1MgO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 Формула: Poly-Feed Drip 26-12-12+2MgO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 Формула: Poly-Feed Drip 20-20-20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21-21-21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5.1.1Формула: Poly-Feed Foliar 8-52-17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5.1.1 Формула: Poly-Feed Foliar 23-7-23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6.0.1 Формула: Poly-Feed GG 16-8-32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6.0.1 Формула: Poly-Feed Drip 14-7-21+2MgO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Poly-Feed 6.0.1 тыңайтқыш Формула: Poly-Feed Drip 14-7-28+2MgO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Poly-Feed 6.0.1 тыңайтқыш Формула: Poly-Feed Drip 12-5-40+2MgO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Poly-Feed 6.0.1 тыңайтқыш Формула: Poly-Feed Foliar 16-8-34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Poly-Feed 6.0.1 тыңайтқыш Формула: Poly-Feed Foliar 12-5-40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 Poly-Feed 9.0.1. тотықтырғыш аммоний нитратымен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Суда еритін NPK тыңайтқыш Poly-Feed 10.0.1. Аммония нитратымен. Формула Poly-Feed GG 20-9-20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"Ақварин кешенді минералды тыңайтқыш 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"Акварин" кешенді минералды тыңайтқыш маркалы 1-ден 16-ға дейін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"Контур" агрохимикаты "Контур Старт" маркалы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Рост"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Янтарь қышқылы-4; аминқышқылдары-6,6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Антистресс"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Аргент"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Профи"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 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 қышқылдары L-пролин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 қышқылдары -26; свободные амин қышқылдары не меньше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 қышқылдары 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uhtar Kal 9 +B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Мuhtar ORG\L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"Казуглегумус"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 заттары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тұзы БМВ-гумин қышқылы-1,5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гуматы, фитоспорин-М (2x10 кем емес тірі ағзалар және 1 мл ұрық)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 М"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 тұзы БМВ-гумин қышқылы-1, фитоспорин-М (1,5x10 КОЕ/мл аз емес)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"Мо" маркалы "БОРОГУМ- М" тыңайтқышы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тыңайтқышы, Семена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тыңайтқышы марки Профи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тыңайтқышы марки Азот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тыңайтқышы марки Калий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тыңайтқышы марки Бор маркалы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Аминоқышқылдар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ЭКОЛАЙН Бор (органикалық) - ECOLINE Boron (organic)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Аминоқышқылдар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 Аминоқышқылдар 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 Аминоқышқылдар -8, фитогормондар-75ррm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 Аминоқышқылдар -3, фитогормондар-22 ррm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 Аминоқышқылдар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 қышқылдары -10,5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Аминоқышқылдар 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 - 20, аминқышқылдары-4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жалпы-20, оның ішінде органикалық-2, оның ішінде мочевина-18, гумин қышқылдары (гуматтар)-6, гидроксикарбон қышқылдары - 2, амин қышқылдары-6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оның ішінде органикалық-2, оның ішінде мочевина - 6, агентпен Си - 3,5, агентпен Mn -3,5, агентпен Zn -0,25, гидроксикарбон қышқылдары-18, амин қышқылдары-8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оның ішінде органикалық - 2 с. в. - 1,2-1,7, с. в. - 80-85 жалпы органикалық заттар, С. О. в. - 90-95 жалпы гумин сығындысы (ОГЭ), ОГЭ - 95-96 табиғи гумин қышқылдары, ОГЭ-4-5 табиғи фульвоқышқылдары, гидроксикарбон қышқылдары-16, амин қышқылдары-8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мочевина - 1, оның ішінде нитратты-12, Zn агентімен -12, гидроксикарбон қышқылдары-18, амин қышқылдары-8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оның ішінде органикалық-2, мочевина-10, агентпен MgO-4, B бороэтаноломин-2, агентпен тұз-0,1, агентпен Cu-0,8, агентпен Fe-5, агентпен Mn-2,5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 - 1,5, B бороэтаноломин-12, агентімен Мұ-1, гумин қышқылдары (гуматтар) - 4, гидроксикарбон қышқылдары-4, амин қышқылдары-4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 ® Soil Conditioner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 с. в. - 1,5, жалпы органикалық зат с. в. - 75-80, С. О. в. жалпы гуминді сығынды (ОГЭ) - 90-95, ОГЭ - 54-56 табиғи гуминді қышқылдар, ОГЭ - 40 табиғи гуминді қышқылдар (калий тұздары), ОГЭ-4-6 табиғи фульвоқышқылдар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 ® Soil Conditioner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- 1,2-1,7, жалпы органикалық зат с. в. - 80-85, жалпы гуминді сығынды (ОГЭ) С. О. в - 90-95, ОГЭ-95-96 табиғи гуминді қышқылдар, ОГЭ-4-5 табиғи фульвоқышқылдар, гидроксикарбон қышқылдары-16, амин қышқылдары-8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Хумат k/Na тыңайтқышы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оның ішінде органикалық - 0,25, мочевина - 3,25, K2O агентпен - 2,5, P2O5 - агентпен - 0,50, MgO агентпен - 0,10, B бороэтаноломин - 0,10, Со агентпен - 0,01, Cu агентпен - 0,05, Fe агентпен - 0,12, Mn агентпен - 0,10, Mo агентпен - 1, Zn агентпен - 0,12, гумин қышқылдары (гуматтар) - 7, гидроксикарбон қышқылдары-0,60, амин қышқылдары-2,40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 қышқылдары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 қышқылдары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 қышқылдары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 қышқылдары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 қышқылдары - 32,8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 қышқылдары - 13,9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-3, P2O5-27, K2O-18, Fe (ЭДТА) - 0,02, Mn (ЭДТА) - 0,009, Zn (ЭДТА) - 0,0019, Cu (ЭДТА) -0,0008, 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бос амин қышқылдары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-100, СаО - 15, MgO - 2, Cu (ЭДТА) -0,04, Fe (ЭДТА) - 0,05, Mn (ЭДТА) - 0,10,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-7, MgO - 10, В - 0,25, Fe (ЭДТА) - 0,05, Mn (ЭДТА) - 0,05,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мочевиналы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күкірт 800 маркалы лебозол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Молибден маркалы тыңайтқыш Лебозол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Лебозол-Мырыш 700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тыңайтқыш лебозол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маркалар Лебозол-Нутриплант 8-8-6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Р2О5-8, К2О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маркасы Лебозол-Нутриплант 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карбамидті -18,7, MgO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тыңайтқыш - марганец нитраты 235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Лебозол тыңайтқышы - магний нитраты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 Лебозол-Калий 450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РапсМикс маркалы тыңайтқыш Лебозол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Толық күтім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марки Лебозол – МагС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марки Лебозол-ТриМакс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- 24, бос аминқышқылдары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аминқышқылдары 12,5, в бос аминқышқылдары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нитратты - 2,8, мочевиналы - 0,2, Zn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мочевиналы - 5, B - 3,3 Мо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"Альфо-Гроу" ВР маркасы: "Бор"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"Альфо-Гроу" ВР маркасы: "майлы дақылдар"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"Альфо-Гроу" ВР маркасы: "дәнді дақылдар"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 Альфо-Гроу "ВР маркасы:" бұршақ дақылдары"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Марганец" микротыңайтқышы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Цинк" микротыңайтқышы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Молибден" микротыңайтқышы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- 3,50, оның ішінде органикалық - 0,25, мочевина - 3,25, K2O агентпен - 2,50, P2O5 - агентпен - 0,50, MgO агентпен - 0,10, B бороэтаноломин - 0,10, Со агентпен - 0,01, Cu агентпен - 0,05, Fe агентпен - 0,12, Mn агентпен - 0,10, Mo агентпен - 0,03, zn агентімен - 0,12, гумин қышқылдары (гуматтар) - 7, гидроксикарбон қышқылдары-0,60, амин қышқылдары-2,40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"ТЕРРА7" сұйық гумин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K2O - 6,2, Na - 5,2, P2O5 - 2,3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"Зеромикс" сұйық кешенді микротыңайтқыштар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сұйық универсалды микротыңайтқыш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сұйық кешенді микротыңайтқыштар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микротыңайтқыштар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маркалы кешенді минералды тыңайтқыш: "Oracle multicomplex"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"Oracle" маркалы микротыңайтқышы колофермин бора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колоферминінің "Оракул" маркалы микротыңайтқышы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т.ч. N – 5,2, SO3 – 7,3, аминқышқылдары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күкірт актив" маркалы "оракул" кешенді минералды тыңайтқышы"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Oracle маркалы колофермин мыс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Oracle маркалы колофермин темір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т.ч. N – 7,3, SO3 – 9,3, аминқышқылдары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колоферминінің "Оракул" маркалы микротыңайтқышы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т.ч. N – 3, SO3 – 7,5, аминқышқылдары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семена" маркалы "оракул" кешенді минералды тыңайтқышы"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Oracle маркалы колофермин Молибден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аминқышқылдары – 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12-12-36+ME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13-40-13 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7-7-40 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20-20-20 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NO3-N-43%,NH2-N-13%,Р2О5-20%,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Тыңайтқыштардың құнын (органикалық тыңайтқыштарды қоспағанда)</w:t>
      </w:r>
      <w:r>
        <w:br/>
      </w:r>
      <w:r>
        <w:rPr>
          <w:rFonts w:ascii="Times New Roman"/>
          <w:b/>
          <w:i w:val="false"/>
          <w:color w:val="000000"/>
        </w:rPr>
        <w:t>арзандатуға арналған субсидиялар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Түркістан облысы әкiмдiгiнiң 22.11.2021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1030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1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4 003 371,0 мың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