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54b46" w14:textId="bc54b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облыстық әкімдігінің 2015 жылғы 22 сәуірдегі № 114 "Оңтүстік Қазақстан облысында есептеу аспаптары жоқ тұтынушылар үшін газбен жабдықтау, электрмен жабдықтау, сумен жабдықтау, су бұру және жылумен жабдықтау жөніндегі коммуналдық көрсетілетін қызметтерді тұтыну нормаларын бекіту туралы" қаулысына өзгеріс енгізу туралы</w:t>
      </w:r>
    </w:p>
    <w:p>
      <w:pPr>
        <w:spacing w:after="0"/>
        <w:ind w:left="0"/>
        <w:jc w:val="both"/>
      </w:pPr>
      <w:r>
        <w:rPr>
          <w:rFonts w:ascii="Times New Roman"/>
          <w:b w:val="false"/>
          <w:i w:val="false"/>
          <w:color w:val="000000"/>
          <w:sz w:val="28"/>
        </w:rPr>
        <w:t>Түркістан облысы әкiмдiгiнiң 2021 жылғы 16 наурыздағы № 73 қаулысы. Түркістан облысының Әдiлет департаментiнде 2021 жылғы 17 наурызда № 6100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 бабының </w:t>
      </w:r>
      <w:r>
        <w:rPr>
          <w:rFonts w:ascii="Times New Roman"/>
          <w:b w:val="false"/>
          <w:i w:val="false"/>
          <w:color w:val="000000"/>
          <w:sz w:val="28"/>
        </w:rPr>
        <w:t>2 тармағына</w:t>
      </w:r>
      <w:r>
        <w:rPr>
          <w:rFonts w:ascii="Times New Roman"/>
          <w:b w:val="false"/>
          <w:i w:val="false"/>
          <w:color w:val="000000"/>
          <w:sz w:val="28"/>
        </w:rPr>
        <w:t xml:space="preserve"> және "Қазақстан Республикасының әкімшілік-аумақтық құрылысының кейбір мәселелері туралы" Қазақстан Республикасы Президентінің 2018 жылғы 19 маусымдағы № 702 </w:t>
      </w:r>
      <w:r>
        <w:rPr>
          <w:rFonts w:ascii="Times New Roman"/>
          <w:b w:val="false"/>
          <w:i w:val="false"/>
          <w:color w:val="000000"/>
          <w:sz w:val="28"/>
        </w:rPr>
        <w:t>Жарлығына</w:t>
      </w:r>
      <w:r>
        <w:rPr>
          <w:rFonts w:ascii="Times New Roman"/>
          <w:b w:val="false"/>
          <w:i w:val="false"/>
          <w:color w:val="000000"/>
          <w:sz w:val="28"/>
        </w:rPr>
        <w:t xml:space="preserve"> сәйкес, Түркістан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Оңтүстік Қазақстан облыстық әкімдігінің 2015 жылғы 22 сәуірдегі № 114 "Оңтүстік Қазақстан облысында есептеу аспаптары жоқ тұтынушылар үшін газбен жабдықтау, электрмен жабдықтау, сумен жабдықтау, су бұру және жылумен жабдықтау жөніндегі коммуналдық көрсетілетін қызметтерді тұтыну нормаларын бекіту туралы" (Нормативтік құқықтық актілерді мемлекеттік тіркеу тізілімінде № 3196 болып тіркелген, 2015 жылы 10 маусымда "Оңтүстік Қазақстан" газетінде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тақырыбындағы</w:t>
      </w:r>
      <w:r>
        <w:rPr>
          <w:rFonts w:ascii="Times New Roman"/>
          <w:b w:val="false"/>
          <w:i w:val="false"/>
          <w:color w:val="000000"/>
          <w:sz w:val="28"/>
        </w:rPr>
        <w:t xml:space="preserve">, </w:t>
      </w:r>
      <w:r>
        <w:rPr>
          <w:rFonts w:ascii="Times New Roman"/>
          <w:b w:val="false"/>
          <w:i w:val="false"/>
          <w:color w:val="000000"/>
          <w:sz w:val="28"/>
        </w:rPr>
        <w:t>1 тармағындағы</w:t>
      </w:r>
      <w:r>
        <w:rPr>
          <w:rFonts w:ascii="Times New Roman"/>
          <w:b w:val="false"/>
          <w:i w:val="false"/>
          <w:color w:val="000000"/>
          <w:sz w:val="28"/>
        </w:rPr>
        <w:t xml:space="preserve"> және </w:t>
      </w:r>
      <w:r>
        <w:rPr>
          <w:rFonts w:ascii="Times New Roman"/>
          <w:b w:val="false"/>
          <w:i w:val="false"/>
          <w:color w:val="000000"/>
          <w:sz w:val="28"/>
        </w:rPr>
        <w:t>қосымшасындағы</w:t>
      </w:r>
      <w:r>
        <w:rPr>
          <w:rFonts w:ascii="Times New Roman"/>
          <w:b w:val="false"/>
          <w:i w:val="false"/>
          <w:color w:val="000000"/>
          <w:sz w:val="28"/>
        </w:rPr>
        <w:t xml:space="preserve"> "Оңтүстік Қазақстан облысы" деген сөздер "Түркістан облысы" деген сөздермен ауыстырылсын.</w:t>
      </w:r>
    </w:p>
    <w:bookmarkEnd w:id="2"/>
    <w:bookmarkStart w:name="z4" w:id="3"/>
    <w:p>
      <w:pPr>
        <w:spacing w:after="0"/>
        <w:ind w:left="0"/>
        <w:jc w:val="both"/>
      </w:pPr>
      <w:r>
        <w:rPr>
          <w:rFonts w:ascii="Times New Roman"/>
          <w:b w:val="false"/>
          <w:i w:val="false"/>
          <w:color w:val="000000"/>
          <w:sz w:val="28"/>
        </w:rPr>
        <w:t>
      2. "Түркістан облысы әкімінің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қаулының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қаулыны оның ресми жарияланғанынан кейін Түркістан облысы әкімдігінің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А.Ш.Жетпісбайға жүктелсін.</w:t>
      </w:r>
    </w:p>
    <w:bookmarkEnd w:id="4"/>
    <w:bookmarkStart w:name="z6" w:id="5"/>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А.Ш. Жетпісбай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 Тұрғымбеков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 Қалқаманов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 Мырзалиев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 Сабитов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Ұ.Қ. Тәжібаев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А.А. Абдуллаев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 Тасыбаев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"Оңтүстік Қазақстан облысы әкімдігінің 2015 жылғы 22 сәуірдегі № 114 "Оңтүстік Қазақстан облысында есептеу аспаптары жоқ тұтынушылар үшін газбен жабдықтау, электрмен жабдықтау, сумен жабдықтау, су бұру және жылумен жабдықтау жөніндегі коммуналдық көрсетілетін қызметтерді тұтыну нормаларын бекіту туралы" қаулысына өзгеріс енгізу туралы" Түркістан облысы әкімдігінің 2021 жылғы "_____" ___________ №____ қаулысына.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