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f8b7" w14:textId="0eff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және Мақтаарал аудандарына қарасты елді мекендерді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2021 жылғы 19 наурыздағы № 3/31-VII бірлескен шешiмi және Түркістан облысы әкiмдiгiнiң 2021 жылғы 5 сәуірдегі № 89 қаулысы. Түркістан облысының Әдiлет департаментiнде 2021 жылғы 9 сәуірде № 6156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2020 жылғы 30 желтоқсандағы қорытындысы негізінде, Түркістан облысының әкімдігі ҚАУЛЫ ЕТЕДІ және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төмендегі жекелеген әкімшілік-аумақтық бірліктері: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ауданы бойынша: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Жаңабазар ауылдық округінің ХХ лет КазССР елді мекені Үшбастау елді мекені болып;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ауданы бойынша: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округінің Жалын елді мекені Абай елді мекені болып қайта аталсын.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"Түркістан облысы әкімінің аппараты" мемлекеттік мекемесі Қазақстан Республикасының заңнамасында белгіленген тәртіппен: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 ресми жарияланғаннан кейін облыс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шешімнің орындалуын бақылау облыс әкімінің орынбасары С.А.Қалқамановқа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А.Ш.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Қ.Ә. Қайыпбек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""Қазығұрт және Мақтаарал аудандарына қарасты елді мекендерді қайта атау туралы" бірлескен Түркістан облысы әкімдігінің 2021 жылғы "___"____________ №____ қаулысы мен Түркістан облыстық мәслихатының 2021 жылғы "___"____________ №____ шешіміне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