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e09d" w14:textId="886e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2021 жылғы 21 сәуірдегі № 5/48-VIІ шешімі. Түркістан облысының Әділет департаментінде 2021 жылғы 22 сәуірде № 6176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облыстық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қосымшасына сәйкес облыстық бюджет қаражаты есебінен Түркістан облысында тұратын азаматтардың жекелеген санаттарына амбулаториялық емдеу кезінде рецепт бойынша тегін дәрілік заттары, арнайы емдік өнімдері және медициналық бұйымдары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облыстық мәслихатының 2020 жылғы 29 мамырдағы № 49/516-VI "Азаматтардың жекелеген санаттарына амбулаториялық емдеу кезінде тегін дәрілік заттарды қосымша беру туралы" (Нормативтік құқықтық актілерді мемлекеттік тіркеу тізілімінде № 5639 болып тіркелген, 2020 жылғы 4 маусымда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облыстық мәслихаты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Түркістан облыстық мәслихатының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сәуірдегі № 5/48-VII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облысында тұратын азаматтардың жекелеген санаттарына амбулаториялық емдеу кезінде рецепт бойынша облыстық бюджет қаражаты есебінен тегін қосымша берілетін дәрілік заттар, арнайы емдік өнімдер және медициналық бұйымдардың тізілімі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Түркістан облыстық мәслихатының 12.10.2021 </w:t>
      </w:r>
      <w:r>
        <w:rPr>
          <w:rFonts w:ascii="Times New Roman"/>
          <w:b w:val="false"/>
          <w:i w:val="false"/>
          <w:color w:val="ff0000"/>
          <w:sz w:val="28"/>
        </w:rPr>
        <w:t>№ 11/107-VIІ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06.05.2022 </w:t>
      </w:r>
      <w:r>
        <w:rPr>
          <w:rFonts w:ascii="Times New Roman"/>
          <w:b w:val="false"/>
          <w:i w:val="false"/>
          <w:color w:val="ff0000"/>
          <w:sz w:val="28"/>
        </w:rPr>
        <w:t>№ 15/181-VII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14.09.2022 </w:t>
      </w:r>
      <w:r>
        <w:rPr>
          <w:rFonts w:ascii="Times New Roman"/>
          <w:b w:val="false"/>
          <w:i w:val="false"/>
          <w:color w:val="ff0000"/>
          <w:sz w:val="28"/>
        </w:rPr>
        <w:t>№ 17/216-VII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28.04.2023 </w:t>
      </w:r>
      <w:r>
        <w:rPr>
          <w:rFonts w:ascii="Times New Roman"/>
          <w:b w:val="false"/>
          <w:i w:val="false"/>
          <w:color w:val="ff0000"/>
          <w:sz w:val="28"/>
        </w:rPr>
        <w:t>№ 2/28-VIII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13.12.2023 </w:t>
      </w:r>
      <w:r>
        <w:rPr>
          <w:rFonts w:ascii="Times New Roman"/>
          <w:b w:val="false"/>
          <w:i w:val="false"/>
          <w:color w:val="ff0000"/>
          <w:sz w:val="28"/>
        </w:rPr>
        <w:t>№ 7/96-VIII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11.04.2024 </w:t>
      </w:r>
      <w:r>
        <w:rPr>
          <w:rFonts w:ascii="Times New Roman"/>
          <w:b w:val="false"/>
          <w:i w:val="false"/>
          <w:color w:val="ff0000"/>
          <w:sz w:val="28"/>
        </w:rPr>
        <w:t>№ 9/131-VIII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дәрі-дәрмектердің, арнайы емдік өнімдердің және медициналық бұйымдардың аталуы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Гемагглютинин –"А"типті ботулиниялық токсин кешені 500 ЕД (Диспорт)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 (Траклир) 125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 500 мкг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 (микофенолатамофетил) 150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 250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 600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 А 35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 0,1мг/мл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 15 мг, 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Нутриен стандарт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 35 мг (Фабразим)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 2,5 мг (Риоцигуат)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 2 мл (Илопрост)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Купренил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Вазапрастан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Спиронолоктон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лактатдигидрат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 сығындысы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Бисапролол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Убидекаренон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(С дәрумені)+ рутин (Р дәрумені) кешенді дәрілік заты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майы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карбонаты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тектес диуретикалық әсері бар дәрілік 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полидәруменді дәрілік 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теңіз суы мұрын спрейі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Ацетилцистеин+ туаминогептан сульфат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сульфаты +полимиксин B сульфат + дексаметазон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Бетаметазондипропионаты + клотримазол+ гентамицин кешенді дәрілік заты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Метилпреднизолонацепонаты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Урьяж Ксемоз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Құрамындацинкі бар полидәруменді кешен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Алгелдрат+ магний гидроксиды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трикалиядицитраты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гидроксиды + алюминий гидроксиды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 жақпа майы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бірнеше тірі симбиотикалық бактериалары бар кешенді дәрілік заттар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Бұзау қанының депротеинделгенгемодериваты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аспарагинаты + калий аспарагинаты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аминомай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глутаматгидробромиды+гамма –аминомай қышқылы+пиридоксин+гаммаамино-бета-оксимай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карнитин+аденозин+ пиридоксин +рибофлавин+ цианокобаламин бар кешенді дәрілік заты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Гингкобилоба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Тригексофенидил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гидрохлориды + эпинефрин гидрохлориды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 + нафазолин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 + дифенгидрамин гидрохлориды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Гексамидиндиизетионаты + хлоргексидинбиглюконаты +хлоркрезол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Клотримазол+хлорамфеникол+ беклометазондипропионаты (сусыз)+ лидокаин гидрохлорид моногидраты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Клотримазол+ беклометазон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 аскорбин қышқылымен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Күміссульфатиазолы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Адгезивті таңғыш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 100мг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пісіруге арналған глютенсіз арнайы ұн қоспасы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Пісіруге арналған глютенсіз әмбебап қоспа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печенье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печенье, тұзды, крекерлер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какао кремі бар жаңғақты 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макарон өнімдері, спагетти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макарон өнімдері, спиральдар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Глютенсіз макарон өнімдері, вермишель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 100мг/2мл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 6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 50мг/2мл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 12мг/5мл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 150мг(4 мг\кг)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 Инъекцияға арналған ерітінді дайындауға арналған ұнтақ, 150мг/мл №1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 Тері астына енгізуге арналған ерітінді, 150мг/мл №1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Колхицин таблетка 0,5мг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 200мг 50 таб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Вигобатрин 500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"Топи"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 таблетка 250мг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тағам "Педиашур – Малоешка" 200мг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Серпімді бекітетін бинт 4м х12см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Серпімді бекітетін бинт 8 см* 20м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Октенидол ауыз қуысына арналған шайғыш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Топиалис бальзам ,400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 гель15.2 мг тюбик 15 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MoliCare Skin - шампунь 500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 мазь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Вазелин 100гр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"Элаком" 15гр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Офломелит мазь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Судокрем 125 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Бранолинд Н таңғышы перуандық бальзаммен 10х20см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Stulpa –fix Gr.3/25m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 гель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Тубифаст жасыл таңғышпен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Тубифаст сары таңғышпен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Тубифаст күлгін таңғышпен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Menalind – салфетки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Menalind- жуу лосьоны 500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Menalind- тазарту пенасы 400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Menalind-шампунь500мл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инелер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Трахеостомиялық манжетсіз түтік 2,5, 3.0, 3.5, 4.0, 4.5, 5.0, 5.5, 6.0, 6.5, 7.0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Вакуумдық бақылаудағы аспирациялық катетер (қақырықты санациялау үшін) 6, 8,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Трахеостомиялықтүтікке арналған майлықтар7.5*7.5; 5 *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Энтеральді қоректендіруге арналған зонд 8, 10,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ылғал алмастырғыш (жасанды мұрын) (бір рет қолданылатын)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клапандары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(тыныс алу функциясы үшін) саусақты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Маскасы бар Амбу өкпесін жасанды желдетуге арналған құрылғы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Трахеостомаға арналған бітеуіштер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Желіден портативті сорғыш (трахеостомиялық түтіктен қақырықты соруға арналған)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Аккумулятордағы қақырықты сорғыш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Антибиотикпен ингаляцияға арналған Флуимуцил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қолғаптар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Бекіткіш таспалар (трахеостома үшін) қайта пайдалануға болады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Трахеостоманың айналасындағы теріні емдеуге арналған дәке тампондары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емес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Желіден портативті сорғыш (трахеостомиялық түтіктен қақырықты соруға арналған)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Энтеральді қоректендіруге арналған зонд8, 10,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 10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 0,5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мофетил 250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 4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 500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 (Линпарза) 150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 12 мг (5 мл)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 200 мкг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 800 мкг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 2,5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 10 мг/мл 50мл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С1-Ингибитора (эстераза) человеческий 500 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 10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Касимерсен 500мг/100мг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 50мг/2мл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 (паливизумаб) 50 мг/05 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Ганцикловир/Валганцикловир 450 мг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 (ксельжанс) 1 мг/мл,240 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Флуимуцил 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хлориды 3-5-7% дейін ингаляцияға арналған ерітінді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 1200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Пэгвисомант 10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хлориды 3-5-7% дейін + Гиалуронат натрия 0,1% ингаляцияға арналған ерітінді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 5мг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 дигидрохлорид 250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 100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