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c0bd8" w14:textId="0ac0b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Арыс қаласының және Ордабасы ауданының шекараларын өзгерту туралы</w:t>
      </w:r>
    </w:p>
    <w:p>
      <w:pPr>
        <w:spacing w:after="0"/>
        <w:ind w:left="0"/>
        <w:jc w:val="both"/>
      </w:pPr>
      <w:r>
        <w:rPr>
          <w:rFonts w:ascii="Times New Roman"/>
          <w:b w:val="false"/>
          <w:i w:val="false"/>
          <w:color w:val="000000"/>
          <w:sz w:val="28"/>
        </w:rPr>
        <w:t>Түркістан облыстық мәслихатының 2021 жылғы 19 тамыздағы № 8/80-VII бірлескен шешімі және Түркістан облысы әкiмдiгiнiң 2021 жылғы 20 тамыздағы № 183 қаулысы. Қазақстан Республикасының Әділет министрлігінде 2021 жылғы 9 қыркүйекте № 24286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Заңының </w:t>
      </w:r>
      <w:r>
        <w:rPr>
          <w:rFonts w:ascii="Times New Roman"/>
          <w:b w:val="false"/>
          <w:i w:val="false"/>
          <w:color w:val="000000"/>
          <w:sz w:val="28"/>
        </w:rPr>
        <w:t>11-бабының</w:t>
      </w:r>
      <w:r>
        <w:rPr>
          <w:rFonts w:ascii="Times New Roman"/>
          <w:b w:val="false"/>
          <w:i w:val="false"/>
          <w:color w:val="000000"/>
          <w:sz w:val="28"/>
        </w:rPr>
        <w:t xml:space="preserve"> 2) тармақшасына сәйкес және Арыс қаласы және Ордабасы ауданы әкімдіктерінің және мәслихаттарының ұсыныстары негізінде, Түркістан облысының әкімдігі ҚАУЛЫ ЕТЕДІ және Түркістан облыстық мәслихаты ШЕШТІ:</w:t>
      </w:r>
    </w:p>
    <w:bookmarkEnd w:id="0"/>
    <w:bookmarkStart w:name="z2" w:id="1"/>
    <w:p>
      <w:pPr>
        <w:spacing w:after="0"/>
        <w:ind w:left="0"/>
        <w:jc w:val="both"/>
      </w:pPr>
      <w:r>
        <w:rPr>
          <w:rFonts w:ascii="Times New Roman"/>
          <w:b w:val="false"/>
          <w:i w:val="false"/>
          <w:color w:val="000000"/>
          <w:sz w:val="28"/>
        </w:rPr>
        <w:t>
      1. Түркістан облысы Арыс қаласының және Ордабасы ауданының шекаралары, Арыс қаласының Ақдала ауылдық округінен 500,0 гектар жерді Ордабасы ауданының Бөржар ауылдық округінің шекарасына, Ордабасы ауданының Бөржар ауылдық округінен 500,0 гектар жерді Арыс қаласының Монтайтас ауылдық округінің шекарасына қосу жолымен өзгертілсін.</w:t>
      </w:r>
    </w:p>
    <w:bookmarkEnd w:id="1"/>
    <w:bookmarkStart w:name="z3" w:id="2"/>
    <w:p>
      <w:pPr>
        <w:spacing w:after="0"/>
        <w:ind w:left="0"/>
        <w:jc w:val="both"/>
      </w:pPr>
      <w:r>
        <w:rPr>
          <w:rFonts w:ascii="Times New Roman"/>
          <w:b w:val="false"/>
          <w:i w:val="false"/>
          <w:color w:val="000000"/>
          <w:sz w:val="28"/>
        </w:rPr>
        <w:t>
      2. Түркістан облысы Арыс қаласының және Арыс қаласының Қожатоғай ауылдық округінің шекаралары, Арыс қаласының Қожатоғай ауылдық округінен 491,0 гектар жерді Арыс қаласының шекарасына қосу жолымен өзгертілсін.</w:t>
      </w:r>
    </w:p>
    <w:bookmarkEnd w:id="2"/>
    <w:bookmarkStart w:name="z4" w:id="3"/>
    <w:p>
      <w:pPr>
        <w:spacing w:after="0"/>
        <w:ind w:left="0"/>
        <w:jc w:val="both"/>
      </w:pPr>
      <w:r>
        <w:rPr>
          <w:rFonts w:ascii="Times New Roman"/>
          <w:b w:val="false"/>
          <w:i w:val="false"/>
          <w:color w:val="000000"/>
          <w:sz w:val="28"/>
        </w:rPr>
        <w:t>
      3. "Түркістан облысы әкімінің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бірлескен Түркістан облысы әкімдігінің қаулысы мен Түркістан облыстық мәслихатының шешімін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бірлескен Түркістан облысы әкімдігінің қаулысы мен Түркістан облыстық мәслихатының шешімін ресми жарияланғаннан кейін Түркістан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бірлескен Түркістан облысы әкімдігінің қаулысының және Түркістан облыстық мәслихаты шешімінің орындалуын бақылау облыс әкімінің орынбасары Ұ.Қ.Тәжібаевқа жүктелсін.</w:t>
      </w:r>
    </w:p>
    <w:bookmarkEnd w:id="4"/>
    <w:bookmarkStart w:name="z6" w:id="5"/>
    <w:p>
      <w:pPr>
        <w:spacing w:after="0"/>
        <w:ind w:left="0"/>
        <w:jc w:val="both"/>
      </w:pPr>
      <w:r>
        <w:rPr>
          <w:rFonts w:ascii="Times New Roman"/>
          <w:b w:val="false"/>
          <w:i w:val="false"/>
          <w:color w:val="000000"/>
          <w:sz w:val="28"/>
        </w:rPr>
        <w:t>
      5. Осы бірлескен Түркістан облысы әкімдігінің қаулысы мен Түркістан облыстық мәслихатының шешімі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Жетпісбай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