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6e8a" w14:textId="8396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облыстық мәслихатының 2021 жылғы 21 сәуірдегі № 5/48-VIІ 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2021 жылғы 12 қазандағы № 11/107-VIІ шешімі. Қазақстан Республикасының Әділет министрлігінде 2021 жылғы 26 қазанда № 24891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Түркістан облыстық мәслихатының 2021 жылғы 21 сәуірдегі № 5/48-VІI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6176 болып тіркелген)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Түркістан облысында тұратын азаматтардың жекелеген санаттарына амбулаториялық емдеу кезінде рецепт бойынша облыстық бюджет қаражаты есебінен тегін қосымша берілетін дәрілік заттар, арнайы емдік өнімдер және медициналық бұйымдардың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жолдармен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0"/>
        <w:gridCol w:w="2200"/>
      </w:tblGrid>
      <w:tr>
        <w:trPr>
          <w:trHeight w:val="30" w:hRule="atLeast"/>
        </w:trPr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дәрі-дәрмектердің, арнайы емдік өнімдердің және медициналық бұйымдардың аталуы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</w:tr>
      <w:tr>
        <w:trPr>
          <w:trHeight w:val="30" w:hRule="atLeast"/>
        </w:trPr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 10 мг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 0,5 мг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мофетил 250 мг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 4 мг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 500 мг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облыстық мәслихат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ресми жарияланғаннан кейін Түркістан облыстық мәслихатының интернет-ресурсында орналастыруды қамтамасыз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