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d47a" w14:textId="0efd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2021-2022 оқу жылына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2021 жылғы 24 қарашадағы № 259 қаулысы. Қазақстан Республикасының Әділет министрлігінде 2021 жылғы 3 желтоқсанда № 25522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8-3) тармақшасына сәйкес, Түркістан облысының әкiмдiгi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2021-2022 оқу жылына техникалық және кәсіптік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2021-2022 оқу жылына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Түркістан облысы әкiмiнiң орынбасары С.А.Қалқамановқа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2021-2022 оқу жылына техникалық және кәсіптік білімі бар кадрларды даярлауға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коды,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көлемі,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бір білім алушыны оқытуға жұмсалатын шығыстардың орташа құны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дағдарыс жағдайына жақындаған аймақта оқу жылы ішінде бір білім алушыны оқытуға жұмсалатын шығыстардың орташа құны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білім беру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Музыкалық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Дене тәрбиесі және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Киім дизайны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Сәндік қолданбалы және халықтық кәсіпшілік өнері (бейін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02140200 Зергерлік 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 Исламтану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Кәсіпкерлік, басқару және құқық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Есеп және аудит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Жаратылыстану ғылымдары, математика және статистика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Экология және табиғатты қорғау қызметі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Есептеу техникасы және ақпараттық желілер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 Зертханалық технология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Электр жабдықтары (түрлері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Электрмен қамтамасыз ету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 Жылу техникалық жабдықтар және жылу мен жабдықтау жүйелері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 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Технологиялық процесстерді автоматтандыру және басқару (бейін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Сандық техника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Автоматика, телемеханика және темір жол көлігіндегі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Машина жасау технологиясы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Токарлық іс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Дәнекерлеу ісі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Темір жолдың жылжымалы құрамын пайдалану, жөндеу және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Автомобиль көлігіне техникалық қызмет көрсету, жөндеу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Ауыл шаруашылығын механикаландыру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Сүт және сүт өнімдерін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Нан пісіру, макарон және кондитер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07210900 Балық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 Тағам өндірісінің технологиясы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07220700 Полимерлік өндіріс технологиясы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Жиһаз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Тігін өндірісі және киімдерді үлгілеу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07230600 Талшықты материалдарды өңдеу технологиясы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Ғимараттар мен құрылыстарды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Автомобиль жолдары мен аэродромдар құрылысы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 Тұрғын үй-коммуналдық шаруашылық объектілерінің инженерлік жүйелерін монтаждау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Газбен қамтамасыз ету жабдықтары мен жүйелерін құрастыру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07321400 Гидротехникалық мелиорация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 Жеміс-көкөніс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08110700 Балық шаруашылығы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Ветеринария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Емдеу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Мейіргер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Акушерлік 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Қонақ үй бизнесі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 Тамақтану саласында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 Темір жолкөлігінде тасымалдауды ұйымдастыру және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Автомобиль көлігінде тасымалдауды ұйымдастыру және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2021-2022 оқу жылына орта білімнен кейінгі білімі бар кадрларды даярлауға арналған мемлекеттік білім беру тапсырысы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коды,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көлемі,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бір білім алушыны оқытуға жұмсалатын шығыстардың орташа құны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дағдарыс жағдайына жақындаған аймақта оқу жылы ішінде бір білім алушыны оқытуға жұмсалатын шығыстардың орташа құны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білім беру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Ветеринария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Мейіргер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