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480d" w14:textId="9a14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2020 жылғы 11 желтоқсандағы № 54/557-VI "2021-2023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2021 жылғы 10 желтоқсандағы № 13/121-VIІ шешімі. Қазақстан Республикасының Әділет министрлігінде 2021 жылғы 13 желтоқсанда № 25743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Түркістан облыстық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"2021-2023 жылдарға арналған облыстық бюджет туралы" 2020 жылғы 11 желтоқсандағы № 54/557-VI (нормативтік құқықтық актілерді мемлекеттік тіркеу тізілімінде № 5953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кiрiстер – 981 895 666 мың теңге, оның iшiнде:</w:t>
      </w:r>
    </w:p>
    <w:p>
      <w:pPr>
        <w:spacing w:after="0"/>
        <w:ind w:left="0"/>
        <w:jc w:val="both"/>
      </w:pPr>
      <w:r>
        <w:rPr>
          <w:rFonts w:ascii="Times New Roman"/>
          <w:b w:val="false"/>
          <w:i w:val="false"/>
          <w:color w:val="000000"/>
          <w:sz w:val="28"/>
        </w:rPr>
        <w:t>
      салықтық түсiмдер – 35 586 899 мың теңге;</w:t>
      </w:r>
    </w:p>
    <w:p>
      <w:pPr>
        <w:spacing w:after="0"/>
        <w:ind w:left="0"/>
        <w:jc w:val="both"/>
      </w:pPr>
      <w:r>
        <w:rPr>
          <w:rFonts w:ascii="Times New Roman"/>
          <w:b w:val="false"/>
          <w:i w:val="false"/>
          <w:color w:val="000000"/>
          <w:sz w:val="28"/>
        </w:rPr>
        <w:t>
      салықтық емес түсiмдер – 10 348 407 мың теңге;</w:t>
      </w:r>
    </w:p>
    <w:p>
      <w:pPr>
        <w:spacing w:after="0"/>
        <w:ind w:left="0"/>
        <w:jc w:val="both"/>
      </w:pPr>
      <w:r>
        <w:rPr>
          <w:rFonts w:ascii="Times New Roman"/>
          <w:b w:val="false"/>
          <w:i w:val="false"/>
          <w:color w:val="000000"/>
          <w:sz w:val="28"/>
        </w:rPr>
        <w:t>
      негізгі капиталды сатудан түсетін түсімдер – 215 675 мың теңге;</w:t>
      </w:r>
    </w:p>
    <w:p>
      <w:pPr>
        <w:spacing w:after="0"/>
        <w:ind w:left="0"/>
        <w:jc w:val="both"/>
      </w:pPr>
      <w:r>
        <w:rPr>
          <w:rFonts w:ascii="Times New Roman"/>
          <w:b w:val="false"/>
          <w:i w:val="false"/>
          <w:color w:val="000000"/>
          <w:sz w:val="28"/>
        </w:rPr>
        <w:t>
      трансферттер түсiмi – 935 744 685 мың теңге;</w:t>
      </w:r>
    </w:p>
    <w:p>
      <w:pPr>
        <w:spacing w:after="0"/>
        <w:ind w:left="0"/>
        <w:jc w:val="both"/>
      </w:pPr>
      <w:r>
        <w:rPr>
          <w:rFonts w:ascii="Times New Roman"/>
          <w:b w:val="false"/>
          <w:i w:val="false"/>
          <w:color w:val="000000"/>
          <w:sz w:val="28"/>
        </w:rPr>
        <w:t>
      2) шығындар – 1 017 113 989 мың теңге;</w:t>
      </w:r>
    </w:p>
    <w:p>
      <w:pPr>
        <w:spacing w:after="0"/>
        <w:ind w:left="0"/>
        <w:jc w:val="both"/>
      </w:pPr>
      <w:r>
        <w:rPr>
          <w:rFonts w:ascii="Times New Roman"/>
          <w:b w:val="false"/>
          <w:i w:val="false"/>
          <w:color w:val="000000"/>
          <w:sz w:val="28"/>
        </w:rPr>
        <w:t>
      3) таза бюджеттiк кредиттеу – 30 298 328 мың теңге, оның ішінде:</w:t>
      </w:r>
    </w:p>
    <w:p>
      <w:pPr>
        <w:spacing w:after="0"/>
        <w:ind w:left="0"/>
        <w:jc w:val="both"/>
      </w:pPr>
      <w:r>
        <w:rPr>
          <w:rFonts w:ascii="Times New Roman"/>
          <w:b w:val="false"/>
          <w:i w:val="false"/>
          <w:color w:val="000000"/>
          <w:sz w:val="28"/>
        </w:rPr>
        <w:t>
      бюджеттік кредиттер – 51 815 004 мың теңге;</w:t>
      </w:r>
    </w:p>
    <w:p>
      <w:pPr>
        <w:spacing w:after="0"/>
        <w:ind w:left="0"/>
        <w:jc w:val="both"/>
      </w:pPr>
      <w:r>
        <w:rPr>
          <w:rFonts w:ascii="Times New Roman"/>
          <w:b w:val="false"/>
          <w:i w:val="false"/>
          <w:color w:val="000000"/>
          <w:sz w:val="28"/>
        </w:rPr>
        <w:t>
      бюджеттік кредиттерді өтеу – 21 516 676 мың теңге;</w:t>
      </w:r>
    </w:p>
    <w:p>
      <w:pPr>
        <w:spacing w:after="0"/>
        <w:ind w:left="0"/>
        <w:jc w:val="both"/>
      </w:pPr>
      <w:r>
        <w:rPr>
          <w:rFonts w:ascii="Times New Roman"/>
          <w:b w:val="false"/>
          <w:i w:val="false"/>
          <w:color w:val="000000"/>
          <w:sz w:val="28"/>
        </w:rPr>
        <w:t>
      4) қаржы активтерімен операциялар бойынша сальдо – 70 258 мың теңге, оның ішінде:</w:t>
      </w:r>
    </w:p>
    <w:p>
      <w:pPr>
        <w:spacing w:after="0"/>
        <w:ind w:left="0"/>
        <w:jc w:val="both"/>
      </w:pPr>
      <w:r>
        <w:rPr>
          <w:rFonts w:ascii="Times New Roman"/>
          <w:b w:val="false"/>
          <w:i w:val="false"/>
          <w:color w:val="000000"/>
          <w:sz w:val="28"/>
        </w:rPr>
        <w:t>
      қаржы активтерін сатып алу – 233 036 мың теңге;</w:t>
      </w:r>
    </w:p>
    <w:p>
      <w:pPr>
        <w:spacing w:after="0"/>
        <w:ind w:left="0"/>
        <w:jc w:val="both"/>
      </w:pPr>
      <w:r>
        <w:rPr>
          <w:rFonts w:ascii="Times New Roman"/>
          <w:b w:val="false"/>
          <w:i w:val="false"/>
          <w:color w:val="000000"/>
          <w:sz w:val="28"/>
        </w:rPr>
        <w:t>
      мемлекеттің қаржы активтерін сатудан түскен түсімдері – 162 778 мың теңге;</w:t>
      </w:r>
    </w:p>
    <w:p>
      <w:pPr>
        <w:spacing w:after="0"/>
        <w:ind w:left="0"/>
        <w:jc w:val="both"/>
      </w:pPr>
      <w:r>
        <w:rPr>
          <w:rFonts w:ascii="Times New Roman"/>
          <w:b w:val="false"/>
          <w:i w:val="false"/>
          <w:color w:val="000000"/>
          <w:sz w:val="28"/>
        </w:rPr>
        <w:t>
      5) бюджет тапшылығы – - 65 586 909 мың теңге;</w:t>
      </w:r>
    </w:p>
    <w:p>
      <w:pPr>
        <w:spacing w:after="0"/>
        <w:ind w:left="0"/>
        <w:jc w:val="both"/>
      </w:pPr>
      <w:r>
        <w:rPr>
          <w:rFonts w:ascii="Times New Roman"/>
          <w:b w:val="false"/>
          <w:i w:val="false"/>
          <w:color w:val="000000"/>
          <w:sz w:val="28"/>
        </w:rPr>
        <w:t>
      6) бюджет тапшылығын қаржыландыру – 65 586 909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2021 жылға облыстық бюджетке және аудандық (облыстық маңызы бар қалалардың) бюджеттеріне кірістерді бөлу нормативтері келесідей мөлшерлерде белгіленсін: </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29,8 пайыз;</w:t>
      </w:r>
    </w:p>
    <w:p>
      <w:pPr>
        <w:spacing w:after="0"/>
        <w:ind w:left="0"/>
        <w:jc w:val="both"/>
      </w:pPr>
      <w:r>
        <w:rPr>
          <w:rFonts w:ascii="Times New Roman"/>
          <w:b w:val="false"/>
          <w:i w:val="false"/>
          <w:color w:val="000000"/>
          <w:sz w:val="28"/>
        </w:rPr>
        <w:t>
      Жетісай ауданының – 43 пайыз;</w:t>
      </w:r>
    </w:p>
    <w:p>
      <w:pPr>
        <w:spacing w:after="0"/>
        <w:ind w:left="0"/>
        <w:jc w:val="both"/>
      </w:pPr>
      <w:r>
        <w:rPr>
          <w:rFonts w:ascii="Times New Roman"/>
          <w:b w:val="false"/>
          <w:i w:val="false"/>
          <w:color w:val="000000"/>
          <w:sz w:val="28"/>
        </w:rPr>
        <w:t>
      Қазығұрт ауданының – 49,5 пайыз;</w:t>
      </w:r>
    </w:p>
    <w:p>
      <w:pPr>
        <w:spacing w:after="0"/>
        <w:ind w:left="0"/>
        <w:jc w:val="both"/>
      </w:pPr>
      <w:r>
        <w:rPr>
          <w:rFonts w:ascii="Times New Roman"/>
          <w:b w:val="false"/>
          <w:i w:val="false"/>
          <w:color w:val="000000"/>
          <w:sz w:val="28"/>
        </w:rPr>
        <w:t>
      Келес ауданының – 43,7 пайыз;</w:t>
      </w:r>
    </w:p>
    <w:p>
      <w:pPr>
        <w:spacing w:after="0"/>
        <w:ind w:left="0"/>
        <w:jc w:val="both"/>
      </w:pPr>
      <w:r>
        <w:rPr>
          <w:rFonts w:ascii="Times New Roman"/>
          <w:b w:val="false"/>
          <w:i w:val="false"/>
          <w:color w:val="000000"/>
          <w:sz w:val="28"/>
        </w:rPr>
        <w:t>
      Мақтаарал ауданының – 47,9 пайыз;</w:t>
      </w:r>
    </w:p>
    <w:p>
      <w:pPr>
        <w:spacing w:after="0"/>
        <w:ind w:left="0"/>
        <w:jc w:val="both"/>
      </w:pPr>
      <w:r>
        <w:rPr>
          <w:rFonts w:ascii="Times New Roman"/>
          <w:b w:val="false"/>
          <w:i w:val="false"/>
          <w:color w:val="000000"/>
          <w:sz w:val="28"/>
        </w:rPr>
        <w:t>
      Ордабасы ауданының – 44 пайыз;</w:t>
      </w:r>
    </w:p>
    <w:p>
      <w:pPr>
        <w:spacing w:after="0"/>
        <w:ind w:left="0"/>
        <w:jc w:val="both"/>
      </w:pPr>
      <w:r>
        <w:rPr>
          <w:rFonts w:ascii="Times New Roman"/>
          <w:b w:val="false"/>
          <w:i w:val="false"/>
          <w:color w:val="000000"/>
          <w:sz w:val="28"/>
        </w:rPr>
        <w:t>
      Отырар ауданының – 49,3 пайыз;</w:t>
      </w:r>
    </w:p>
    <w:p>
      <w:pPr>
        <w:spacing w:after="0"/>
        <w:ind w:left="0"/>
        <w:jc w:val="both"/>
      </w:pPr>
      <w:r>
        <w:rPr>
          <w:rFonts w:ascii="Times New Roman"/>
          <w:b w:val="false"/>
          <w:i w:val="false"/>
          <w:color w:val="000000"/>
          <w:sz w:val="28"/>
        </w:rPr>
        <w:t>
      Сайрам ауданының – 36,5 пайыз;</w:t>
      </w:r>
    </w:p>
    <w:p>
      <w:pPr>
        <w:spacing w:after="0"/>
        <w:ind w:left="0"/>
        <w:jc w:val="both"/>
      </w:pPr>
      <w:r>
        <w:rPr>
          <w:rFonts w:ascii="Times New Roman"/>
          <w:b w:val="false"/>
          <w:i w:val="false"/>
          <w:color w:val="000000"/>
          <w:sz w:val="28"/>
        </w:rPr>
        <w:t>
      Сарыағаш ауданының – 44,5 пайыз;</w:t>
      </w:r>
    </w:p>
    <w:p>
      <w:pPr>
        <w:spacing w:after="0"/>
        <w:ind w:left="0"/>
        <w:jc w:val="both"/>
      </w:pPr>
      <w:r>
        <w:rPr>
          <w:rFonts w:ascii="Times New Roman"/>
          <w:b w:val="false"/>
          <w:i w:val="false"/>
          <w:color w:val="000000"/>
          <w:sz w:val="28"/>
        </w:rPr>
        <w:t>
      Сауран ауданының – 23,6 пайыз;</w:t>
      </w:r>
    </w:p>
    <w:p>
      <w:pPr>
        <w:spacing w:after="0"/>
        <w:ind w:left="0"/>
        <w:jc w:val="both"/>
      </w:pPr>
      <w:r>
        <w:rPr>
          <w:rFonts w:ascii="Times New Roman"/>
          <w:b w:val="false"/>
          <w:i w:val="false"/>
          <w:color w:val="000000"/>
          <w:sz w:val="28"/>
        </w:rPr>
        <w:t>
      Созақ ауданының – 13,7 пайыз;</w:t>
      </w:r>
    </w:p>
    <w:p>
      <w:pPr>
        <w:spacing w:after="0"/>
        <w:ind w:left="0"/>
        <w:jc w:val="both"/>
      </w:pPr>
      <w:r>
        <w:rPr>
          <w:rFonts w:ascii="Times New Roman"/>
          <w:b w:val="false"/>
          <w:i w:val="false"/>
          <w:color w:val="000000"/>
          <w:sz w:val="28"/>
        </w:rPr>
        <w:t>
      Төлеби ауданының – 33,9 пайыз;</w:t>
      </w:r>
    </w:p>
    <w:p>
      <w:pPr>
        <w:spacing w:after="0"/>
        <w:ind w:left="0"/>
        <w:jc w:val="both"/>
      </w:pPr>
      <w:r>
        <w:rPr>
          <w:rFonts w:ascii="Times New Roman"/>
          <w:b w:val="false"/>
          <w:i w:val="false"/>
          <w:color w:val="000000"/>
          <w:sz w:val="28"/>
        </w:rPr>
        <w:t>
      Түлкібас ауданының – 31,8 пайыз;</w:t>
      </w:r>
    </w:p>
    <w:p>
      <w:pPr>
        <w:spacing w:after="0"/>
        <w:ind w:left="0"/>
        <w:jc w:val="both"/>
      </w:pPr>
      <w:r>
        <w:rPr>
          <w:rFonts w:ascii="Times New Roman"/>
          <w:b w:val="false"/>
          <w:i w:val="false"/>
          <w:color w:val="000000"/>
          <w:sz w:val="28"/>
        </w:rPr>
        <w:t>
      Шардара ауданының – 43,4 пайыз;</w:t>
      </w:r>
    </w:p>
    <w:p>
      <w:pPr>
        <w:spacing w:after="0"/>
        <w:ind w:left="0"/>
        <w:jc w:val="both"/>
      </w:pPr>
      <w:r>
        <w:rPr>
          <w:rFonts w:ascii="Times New Roman"/>
          <w:b w:val="false"/>
          <w:i w:val="false"/>
          <w:color w:val="000000"/>
          <w:sz w:val="28"/>
        </w:rPr>
        <w:t>
      Арыс қаласының – 64,3 пайыз;</w:t>
      </w:r>
    </w:p>
    <w:p>
      <w:pPr>
        <w:spacing w:after="0"/>
        <w:ind w:left="0"/>
        <w:jc w:val="both"/>
      </w:pPr>
      <w:r>
        <w:rPr>
          <w:rFonts w:ascii="Times New Roman"/>
          <w:b w:val="false"/>
          <w:i w:val="false"/>
          <w:color w:val="000000"/>
          <w:sz w:val="28"/>
        </w:rPr>
        <w:t>
      Кентау қаласының – 56,7 пайыз;</w:t>
      </w:r>
    </w:p>
    <w:p>
      <w:pPr>
        <w:spacing w:after="0"/>
        <w:ind w:left="0"/>
        <w:jc w:val="both"/>
      </w:pPr>
      <w:r>
        <w:rPr>
          <w:rFonts w:ascii="Times New Roman"/>
          <w:b w:val="false"/>
          <w:i w:val="false"/>
          <w:color w:val="000000"/>
          <w:sz w:val="28"/>
        </w:rPr>
        <w:t>
      Түркістан қаласының – 77,9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70,2 пайыз;</w:t>
      </w:r>
    </w:p>
    <w:p>
      <w:pPr>
        <w:spacing w:after="0"/>
        <w:ind w:left="0"/>
        <w:jc w:val="both"/>
      </w:pPr>
      <w:r>
        <w:rPr>
          <w:rFonts w:ascii="Times New Roman"/>
          <w:b w:val="false"/>
          <w:i w:val="false"/>
          <w:color w:val="000000"/>
          <w:sz w:val="28"/>
        </w:rPr>
        <w:t>
      Жетісай ауданынан – 57 пайыз;</w:t>
      </w:r>
    </w:p>
    <w:p>
      <w:pPr>
        <w:spacing w:after="0"/>
        <w:ind w:left="0"/>
        <w:jc w:val="both"/>
      </w:pPr>
      <w:r>
        <w:rPr>
          <w:rFonts w:ascii="Times New Roman"/>
          <w:b w:val="false"/>
          <w:i w:val="false"/>
          <w:color w:val="000000"/>
          <w:sz w:val="28"/>
        </w:rPr>
        <w:t>
      Қазығұрт ауданынан – 50,5 пайыз;</w:t>
      </w:r>
    </w:p>
    <w:p>
      <w:pPr>
        <w:spacing w:after="0"/>
        <w:ind w:left="0"/>
        <w:jc w:val="both"/>
      </w:pPr>
      <w:r>
        <w:rPr>
          <w:rFonts w:ascii="Times New Roman"/>
          <w:b w:val="false"/>
          <w:i w:val="false"/>
          <w:color w:val="000000"/>
          <w:sz w:val="28"/>
        </w:rPr>
        <w:t>
      Келес ауданынан – 56,3 пайыз;</w:t>
      </w:r>
    </w:p>
    <w:p>
      <w:pPr>
        <w:spacing w:after="0"/>
        <w:ind w:left="0"/>
        <w:jc w:val="both"/>
      </w:pPr>
      <w:r>
        <w:rPr>
          <w:rFonts w:ascii="Times New Roman"/>
          <w:b w:val="false"/>
          <w:i w:val="false"/>
          <w:color w:val="000000"/>
          <w:sz w:val="28"/>
        </w:rPr>
        <w:t>
      Мақтаарал ауданынан – 52,1 пайыз;</w:t>
      </w:r>
    </w:p>
    <w:p>
      <w:pPr>
        <w:spacing w:after="0"/>
        <w:ind w:left="0"/>
        <w:jc w:val="both"/>
      </w:pPr>
      <w:r>
        <w:rPr>
          <w:rFonts w:ascii="Times New Roman"/>
          <w:b w:val="false"/>
          <w:i w:val="false"/>
          <w:color w:val="000000"/>
          <w:sz w:val="28"/>
        </w:rPr>
        <w:t>
      Ордабасы ауданынан – 56 пайыз;</w:t>
      </w:r>
    </w:p>
    <w:p>
      <w:pPr>
        <w:spacing w:after="0"/>
        <w:ind w:left="0"/>
        <w:jc w:val="both"/>
      </w:pPr>
      <w:r>
        <w:rPr>
          <w:rFonts w:ascii="Times New Roman"/>
          <w:b w:val="false"/>
          <w:i w:val="false"/>
          <w:color w:val="000000"/>
          <w:sz w:val="28"/>
        </w:rPr>
        <w:t>
      Отырар ауданынан – 50,7 пайыз;</w:t>
      </w:r>
    </w:p>
    <w:p>
      <w:pPr>
        <w:spacing w:after="0"/>
        <w:ind w:left="0"/>
        <w:jc w:val="both"/>
      </w:pPr>
      <w:r>
        <w:rPr>
          <w:rFonts w:ascii="Times New Roman"/>
          <w:b w:val="false"/>
          <w:i w:val="false"/>
          <w:color w:val="000000"/>
          <w:sz w:val="28"/>
        </w:rPr>
        <w:t>
      Сайрам ауданынан – 63,5 пайыз;</w:t>
      </w:r>
    </w:p>
    <w:p>
      <w:pPr>
        <w:spacing w:after="0"/>
        <w:ind w:left="0"/>
        <w:jc w:val="both"/>
      </w:pPr>
      <w:r>
        <w:rPr>
          <w:rFonts w:ascii="Times New Roman"/>
          <w:b w:val="false"/>
          <w:i w:val="false"/>
          <w:color w:val="000000"/>
          <w:sz w:val="28"/>
        </w:rPr>
        <w:t>
      Сарыағаш ауданынан – 55,5 пайыз;</w:t>
      </w:r>
    </w:p>
    <w:p>
      <w:pPr>
        <w:spacing w:after="0"/>
        <w:ind w:left="0"/>
        <w:jc w:val="both"/>
      </w:pPr>
      <w:r>
        <w:rPr>
          <w:rFonts w:ascii="Times New Roman"/>
          <w:b w:val="false"/>
          <w:i w:val="false"/>
          <w:color w:val="000000"/>
          <w:sz w:val="28"/>
        </w:rPr>
        <w:t>
      Сауран ауданынан – 76,4 пайыз;</w:t>
      </w:r>
    </w:p>
    <w:p>
      <w:pPr>
        <w:spacing w:after="0"/>
        <w:ind w:left="0"/>
        <w:jc w:val="both"/>
      </w:pPr>
      <w:r>
        <w:rPr>
          <w:rFonts w:ascii="Times New Roman"/>
          <w:b w:val="false"/>
          <w:i w:val="false"/>
          <w:color w:val="000000"/>
          <w:sz w:val="28"/>
        </w:rPr>
        <w:t>
      Созақ ауданынан – 86,3 пайыз;</w:t>
      </w:r>
    </w:p>
    <w:p>
      <w:pPr>
        <w:spacing w:after="0"/>
        <w:ind w:left="0"/>
        <w:jc w:val="both"/>
      </w:pPr>
      <w:r>
        <w:rPr>
          <w:rFonts w:ascii="Times New Roman"/>
          <w:b w:val="false"/>
          <w:i w:val="false"/>
          <w:color w:val="000000"/>
          <w:sz w:val="28"/>
        </w:rPr>
        <w:t>
      Төлеби ауданынан – 66,1 пайыз;</w:t>
      </w:r>
    </w:p>
    <w:p>
      <w:pPr>
        <w:spacing w:after="0"/>
        <w:ind w:left="0"/>
        <w:jc w:val="both"/>
      </w:pPr>
      <w:r>
        <w:rPr>
          <w:rFonts w:ascii="Times New Roman"/>
          <w:b w:val="false"/>
          <w:i w:val="false"/>
          <w:color w:val="000000"/>
          <w:sz w:val="28"/>
        </w:rPr>
        <w:t>
      Түлкібас ауданынан – 68,2 пайыз;</w:t>
      </w:r>
    </w:p>
    <w:p>
      <w:pPr>
        <w:spacing w:after="0"/>
        <w:ind w:left="0"/>
        <w:jc w:val="both"/>
      </w:pPr>
      <w:r>
        <w:rPr>
          <w:rFonts w:ascii="Times New Roman"/>
          <w:b w:val="false"/>
          <w:i w:val="false"/>
          <w:color w:val="000000"/>
          <w:sz w:val="28"/>
        </w:rPr>
        <w:t>
      Шардара ауданынан – 56,6 пайыз;</w:t>
      </w:r>
    </w:p>
    <w:p>
      <w:pPr>
        <w:spacing w:after="0"/>
        <w:ind w:left="0"/>
        <w:jc w:val="both"/>
      </w:pPr>
      <w:r>
        <w:rPr>
          <w:rFonts w:ascii="Times New Roman"/>
          <w:b w:val="false"/>
          <w:i w:val="false"/>
          <w:color w:val="000000"/>
          <w:sz w:val="28"/>
        </w:rPr>
        <w:t>
      Арыс қаласынан – 35,7 пайыз;</w:t>
      </w:r>
    </w:p>
    <w:p>
      <w:pPr>
        <w:spacing w:after="0"/>
        <w:ind w:left="0"/>
        <w:jc w:val="both"/>
      </w:pPr>
      <w:r>
        <w:rPr>
          <w:rFonts w:ascii="Times New Roman"/>
          <w:b w:val="false"/>
          <w:i w:val="false"/>
          <w:color w:val="000000"/>
          <w:sz w:val="28"/>
        </w:rPr>
        <w:t>
      Кентау қаласынан – 43,3 пайыз;</w:t>
      </w:r>
    </w:p>
    <w:p>
      <w:pPr>
        <w:spacing w:after="0"/>
        <w:ind w:left="0"/>
        <w:jc w:val="both"/>
      </w:pPr>
      <w:r>
        <w:rPr>
          <w:rFonts w:ascii="Times New Roman"/>
          <w:b w:val="false"/>
          <w:i w:val="false"/>
          <w:color w:val="000000"/>
          <w:sz w:val="28"/>
        </w:rPr>
        <w:t>
      Түркістан қаласынан – 22,1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Жетісай, Келес, Сайрам, Созақ, Сауран аудандарынан және Арыс, Кентау,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Жетісай ауданының бюджетіне – 8,8 пайыз;</w:t>
      </w:r>
    </w:p>
    <w:p>
      <w:pPr>
        <w:spacing w:after="0"/>
        <w:ind w:left="0"/>
        <w:jc w:val="both"/>
      </w:pPr>
      <w:r>
        <w:rPr>
          <w:rFonts w:ascii="Times New Roman"/>
          <w:b w:val="false"/>
          <w:i w:val="false"/>
          <w:color w:val="000000"/>
          <w:sz w:val="28"/>
        </w:rPr>
        <w:t>
      Келес ауданының – 87,4 пайыз;</w:t>
      </w:r>
    </w:p>
    <w:p>
      <w:pPr>
        <w:spacing w:after="0"/>
        <w:ind w:left="0"/>
        <w:jc w:val="both"/>
      </w:pPr>
      <w:r>
        <w:rPr>
          <w:rFonts w:ascii="Times New Roman"/>
          <w:b w:val="false"/>
          <w:i w:val="false"/>
          <w:color w:val="000000"/>
          <w:sz w:val="28"/>
        </w:rPr>
        <w:t>
      Сайрам ауданының – 35,6 пайыз;</w:t>
      </w:r>
    </w:p>
    <w:p>
      <w:pPr>
        <w:spacing w:after="0"/>
        <w:ind w:left="0"/>
        <w:jc w:val="both"/>
      </w:pPr>
      <w:r>
        <w:rPr>
          <w:rFonts w:ascii="Times New Roman"/>
          <w:b w:val="false"/>
          <w:i w:val="false"/>
          <w:color w:val="000000"/>
          <w:sz w:val="28"/>
        </w:rPr>
        <w:t>
      Созақ ауданының – 98,6 пайыз;</w:t>
      </w:r>
    </w:p>
    <w:p>
      <w:pPr>
        <w:spacing w:after="0"/>
        <w:ind w:left="0"/>
        <w:jc w:val="both"/>
      </w:pPr>
      <w:r>
        <w:rPr>
          <w:rFonts w:ascii="Times New Roman"/>
          <w:b w:val="false"/>
          <w:i w:val="false"/>
          <w:color w:val="000000"/>
          <w:sz w:val="28"/>
        </w:rPr>
        <w:t>
      Арыс қаласының – 89,7 пайыз;</w:t>
      </w:r>
    </w:p>
    <w:p>
      <w:pPr>
        <w:spacing w:after="0"/>
        <w:ind w:left="0"/>
        <w:jc w:val="both"/>
      </w:pPr>
      <w:r>
        <w:rPr>
          <w:rFonts w:ascii="Times New Roman"/>
          <w:b w:val="false"/>
          <w:i w:val="false"/>
          <w:color w:val="000000"/>
          <w:sz w:val="28"/>
        </w:rPr>
        <w:t>
      Кентау қаласының – 63,2 пайыз;</w:t>
      </w:r>
    </w:p>
    <w:p>
      <w:pPr>
        <w:spacing w:after="0"/>
        <w:ind w:left="0"/>
        <w:jc w:val="both"/>
      </w:pPr>
      <w:r>
        <w:rPr>
          <w:rFonts w:ascii="Times New Roman"/>
          <w:b w:val="false"/>
          <w:i w:val="false"/>
          <w:color w:val="000000"/>
          <w:sz w:val="28"/>
        </w:rPr>
        <w:t>
      Түркістан қаласының – 47,6 пайыз;</w:t>
      </w:r>
    </w:p>
    <w:p>
      <w:pPr>
        <w:spacing w:after="0"/>
        <w:ind w:left="0"/>
        <w:jc w:val="both"/>
      </w:pPr>
      <w:r>
        <w:rPr>
          <w:rFonts w:ascii="Times New Roman"/>
          <w:b w:val="false"/>
          <w:i w:val="false"/>
          <w:color w:val="000000"/>
          <w:sz w:val="28"/>
        </w:rPr>
        <w:t>
      облыстық бюджетке Жетісай, Келес, Сайрам, Созақ, Сауран аудандарынан және Арыс, Кентау,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Жетісай ауданынан – 91,2 пайыз;</w:t>
      </w:r>
    </w:p>
    <w:p>
      <w:pPr>
        <w:spacing w:after="0"/>
        <w:ind w:left="0"/>
        <w:jc w:val="both"/>
      </w:pPr>
      <w:r>
        <w:rPr>
          <w:rFonts w:ascii="Times New Roman"/>
          <w:b w:val="false"/>
          <w:i w:val="false"/>
          <w:color w:val="000000"/>
          <w:sz w:val="28"/>
        </w:rPr>
        <w:t>
      Келес ауданынан – 12,6 пайыз;</w:t>
      </w:r>
    </w:p>
    <w:p>
      <w:pPr>
        <w:spacing w:after="0"/>
        <w:ind w:left="0"/>
        <w:jc w:val="both"/>
      </w:pPr>
      <w:r>
        <w:rPr>
          <w:rFonts w:ascii="Times New Roman"/>
          <w:b w:val="false"/>
          <w:i w:val="false"/>
          <w:color w:val="000000"/>
          <w:sz w:val="28"/>
        </w:rPr>
        <w:t>
      Сайрам ауданынан – 64,4 пайыз;</w:t>
      </w:r>
    </w:p>
    <w:p>
      <w:pPr>
        <w:spacing w:after="0"/>
        <w:ind w:left="0"/>
        <w:jc w:val="both"/>
      </w:pPr>
      <w:r>
        <w:rPr>
          <w:rFonts w:ascii="Times New Roman"/>
          <w:b w:val="false"/>
          <w:i w:val="false"/>
          <w:color w:val="000000"/>
          <w:sz w:val="28"/>
        </w:rPr>
        <w:t>
      Сауран ауданынан – 100 пайыз;</w:t>
      </w:r>
    </w:p>
    <w:p>
      <w:pPr>
        <w:spacing w:after="0"/>
        <w:ind w:left="0"/>
        <w:jc w:val="both"/>
      </w:pPr>
      <w:r>
        <w:rPr>
          <w:rFonts w:ascii="Times New Roman"/>
          <w:b w:val="false"/>
          <w:i w:val="false"/>
          <w:color w:val="000000"/>
          <w:sz w:val="28"/>
        </w:rPr>
        <w:t>
      Созақ ауданынан – 1,4 пайыз;</w:t>
      </w:r>
    </w:p>
    <w:p>
      <w:pPr>
        <w:spacing w:after="0"/>
        <w:ind w:left="0"/>
        <w:jc w:val="both"/>
      </w:pPr>
      <w:r>
        <w:rPr>
          <w:rFonts w:ascii="Times New Roman"/>
          <w:b w:val="false"/>
          <w:i w:val="false"/>
          <w:color w:val="000000"/>
          <w:sz w:val="28"/>
        </w:rPr>
        <w:t>
      Арыс қаласынан – 10,3 пайыз;</w:t>
      </w:r>
    </w:p>
    <w:p>
      <w:pPr>
        <w:spacing w:after="0"/>
        <w:ind w:left="0"/>
        <w:jc w:val="both"/>
      </w:pPr>
      <w:r>
        <w:rPr>
          <w:rFonts w:ascii="Times New Roman"/>
          <w:b w:val="false"/>
          <w:i w:val="false"/>
          <w:color w:val="000000"/>
          <w:sz w:val="28"/>
        </w:rPr>
        <w:t>
      Кентау қаласынан – 36,8 пайыз;</w:t>
      </w:r>
    </w:p>
    <w:p>
      <w:pPr>
        <w:spacing w:after="0"/>
        <w:ind w:left="0"/>
        <w:jc w:val="both"/>
      </w:pPr>
      <w:r>
        <w:rPr>
          <w:rFonts w:ascii="Times New Roman"/>
          <w:b w:val="false"/>
          <w:i w:val="false"/>
          <w:color w:val="000000"/>
          <w:sz w:val="28"/>
        </w:rPr>
        <w:t>
      Түркістан қаласынан – 52,4 пайыз;</w:t>
      </w:r>
    </w:p>
    <w:p>
      <w:pPr>
        <w:spacing w:after="0"/>
        <w:ind w:left="0"/>
        <w:jc w:val="both"/>
      </w:pPr>
      <w:r>
        <w:rPr>
          <w:rFonts w:ascii="Times New Roman"/>
          <w:b w:val="false"/>
          <w:i w:val="false"/>
          <w:color w:val="000000"/>
          <w:sz w:val="28"/>
        </w:rPr>
        <w:t xml:space="preserve">
      әлеуметтік салық бойынша: </w:t>
      </w:r>
    </w:p>
    <w:p>
      <w:pPr>
        <w:spacing w:after="0"/>
        <w:ind w:left="0"/>
        <w:jc w:val="both"/>
      </w:pPr>
      <w:r>
        <w:rPr>
          <w:rFonts w:ascii="Times New Roman"/>
          <w:b w:val="false"/>
          <w:i w:val="false"/>
          <w:color w:val="000000"/>
          <w:sz w:val="28"/>
        </w:rPr>
        <w:t>
      Бәйдібек ауданының бюджетіне – 88,6 пайыз;</w:t>
      </w:r>
    </w:p>
    <w:p>
      <w:pPr>
        <w:spacing w:after="0"/>
        <w:ind w:left="0"/>
        <w:jc w:val="both"/>
      </w:pPr>
      <w:r>
        <w:rPr>
          <w:rFonts w:ascii="Times New Roman"/>
          <w:b w:val="false"/>
          <w:i w:val="false"/>
          <w:color w:val="000000"/>
          <w:sz w:val="28"/>
        </w:rPr>
        <w:t>
      Жетісай ауданының – 50,2 пайыз;</w:t>
      </w:r>
    </w:p>
    <w:p>
      <w:pPr>
        <w:spacing w:after="0"/>
        <w:ind w:left="0"/>
        <w:jc w:val="both"/>
      </w:pPr>
      <w:r>
        <w:rPr>
          <w:rFonts w:ascii="Times New Roman"/>
          <w:b w:val="false"/>
          <w:i w:val="false"/>
          <w:color w:val="000000"/>
          <w:sz w:val="28"/>
        </w:rPr>
        <w:t>
      Қазығұрт ауданының – 52,1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52,8 пайыз;</w:t>
      </w:r>
    </w:p>
    <w:p>
      <w:pPr>
        <w:spacing w:after="0"/>
        <w:ind w:left="0"/>
        <w:jc w:val="both"/>
      </w:pPr>
      <w:r>
        <w:rPr>
          <w:rFonts w:ascii="Times New Roman"/>
          <w:b w:val="false"/>
          <w:i w:val="false"/>
          <w:color w:val="000000"/>
          <w:sz w:val="28"/>
        </w:rPr>
        <w:t>
      Ордабасы ауданының – 51,3 пайыз;</w:t>
      </w:r>
    </w:p>
    <w:p>
      <w:pPr>
        <w:spacing w:after="0"/>
        <w:ind w:left="0"/>
        <w:jc w:val="both"/>
      </w:pPr>
      <w:r>
        <w:rPr>
          <w:rFonts w:ascii="Times New Roman"/>
          <w:b w:val="false"/>
          <w:i w:val="false"/>
          <w:color w:val="000000"/>
          <w:sz w:val="28"/>
        </w:rPr>
        <w:t>
      Отырар ауданының – 71,5 пайыз;</w:t>
      </w:r>
    </w:p>
    <w:p>
      <w:pPr>
        <w:spacing w:after="0"/>
        <w:ind w:left="0"/>
        <w:jc w:val="both"/>
      </w:pPr>
      <w:r>
        <w:rPr>
          <w:rFonts w:ascii="Times New Roman"/>
          <w:b w:val="false"/>
          <w:i w:val="false"/>
          <w:color w:val="000000"/>
          <w:sz w:val="28"/>
        </w:rPr>
        <w:t>
      Сайрам ауданының – 47,3 пайыз;</w:t>
      </w:r>
    </w:p>
    <w:p>
      <w:pPr>
        <w:spacing w:after="0"/>
        <w:ind w:left="0"/>
        <w:jc w:val="both"/>
      </w:pPr>
      <w:r>
        <w:rPr>
          <w:rFonts w:ascii="Times New Roman"/>
          <w:b w:val="false"/>
          <w:i w:val="false"/>
          <w:color w:val="000000"/>
          <w:sz w:val="28"/>
        </w:rPr>
        <w:t>
      Сарыағаш ауданының – 50 пайыз;</w:t>
      </w:r>
    </w:p>
    <w:p>
      <w:pPr>
        <w:spacing w:after="0"/>
        <w:ind w:left="0"/>
        <w:jc w:val="both"/>
      </w:pPr>
      <w:r>
        <w:rPr>
          <w:rFonts w:ascii="Times New Roman"/>
          <w:b w:val="false"/>
          <w:i w:val="false"/>
          <w:color w:val="000000"/>
          <w:sz w:val="28"/>
        </w:rPr>
        <w:t>
      Сауран ауданының – 100 пайыз;</w:t>
      </w:r>
    </w:p>
    <w:p>
      <w:pPr>
        <w:spacing w:after="0"/>
        <w:ind w:left="0"/>
        <w:jc w:val="both"/>
      </w:pPr>
      <w:r>
        <w:rPr>
          <w:rFonts w:ascii="Times New Roman"/>
          <w:b w:val="false"/>
          <w:i w:val="false"/>
          <w:color w:val="000000"/>
          <w:sz w:val="28"/>
        </w:rPr>
        <w:t>
      Созақ ауданының – 9,8 пайыз;</w:t>
      </w:r>
    </w:p>
    <w:p>
      <w:pPr>
        <w:spacing w:after="0"/>
        <w:ind w:left="0"/>
        <w:jc w:val="both"/>
      </w:pPr>
      <w:r>
        <w:rPr>
          <w:rFonts w:ascii="Times New Roman"/>
          <w:b w:val="false"/>
          <w:i w:val="false"/>
          <w:color w:val="000000"/>
          <w:sz w:val="28"/>
        </w:rPr>
        <w:t>
      Төлеби ауданының – 52,9 пайыз;</w:t>
      </w:r>
    </w:p>
    <w:p>
      <w:pPr>
        <w:spacing w:after="0"/>
        <w:ind w:left="0"/>
        <w:jc w:val="both"/>
      </w:pPr>
      <w:r>
        <w:rPr>
          <w:rFonts w:ascii="Times New Roman"/>
          <w:b w:val="false"/>
          <w:i w:val="false"/>
          <w:color w:val="000000"/>
          <w:sz w:val="28"/>
        </w:rPr>
        <w:t>
      Түлкібас ауданының – 53 пайыз;</w:t>
      </w:r>
    </w:p>
    <w:p>
      <w:pPr>
        <w:spacing w:after="0"/>
        <w:ind w:left="0"/>
        <w:jc w:val="both"/>
      </w:pPr>
      <w:r>
        <w:rPr>
          <w:rFonts w:ascii="Times New Roman"/>
          <w:b w:val="false"/>
          <w:i w:val="false"/>
          <w:color w:val="000000"/>
          <w:sz w:val="28"/>
        </w:rPr>
        <w:t>
      Шардара ауданының – 71,2 пайыз;</w:t>
      </w:r>
    </w:p>
    <w:p>
      <w:pPr>
        <w:spacing w:after="0"/>
        <w:ind w:left="0"/>
        <w:jc w:val="both"/>
      </w:pPr>
      <w:r>
        <w:rPr>
          <w:rFonts w:ascii="Times New Roman"/>
          <w:b w:val="false"/>
          <w:i w:val="false"/>
          <w:color w:val="000000"/>
          <w:sz w:val="28"/>
        </w:rPr>
        <w:t>
      Арыс қаласының – 100 пайыз;</w:t>
      </w:r>
    </w:p>
    <w:p>
      <w:pPr>
        <w:spacing w:after="0"/>
        <w:ind w:left="0"/>
        <w:jc w:val="both"/>
      </w:pPr>
      <w:r>
        <w:rPr>
          <w:rFonts w:ascii="Times New Roman"/>
          <w:b w:val="false"/>
          <w:i w:val="false"/>
          <w:color w:val="000000"/>
          <w:sz w:val="28"/>
        </w:rPr>
        <w:t>
      Кентау қаласының – 77,7 пайыз;</w:t>
      </w:r>
    </w:p>
    <w:p>
      <w:pPr>
        <w:spacing w:after="0"/>
        <w:ind w:left="0"/>
        <w:jc w:val="both"/>
      </w:pPr>
      <w:r>
        <w:rPr>
          <w:rFonts w:ascii="Times New Roman"/>
          <w:b w:val="false"/>
          <w:i w:val="false"/>
          <w:color w:val="000000"/>
          <w:sz w:val="28"/>
        </w:rPr>
        <w:t>
      Түркістан қаласының – 93,5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11,4 пайыз;</w:t>
      </w:r>
    </w:p>
    <w:p>
      <w:pPr>
        <w:spacing w:after="0"/>
        <w:ind w:left="0"/>
        <w:jc w:val="both"/>
      </w:pPr>
      <w:r>
        <w:rPr>
          <w:rFonts w:ascii="Times New Roman"/>
          <w:b w:val="false"/>
          <w:i w:val="false"/>
          <w:color w:val="000000"/>
          <w:sz w:val="28"/>
        </w:rPr>
        <w:t>
      Жетісай ауданынан – 49,8 пайыз;</w:t>
      </w:r>
    </w:p>
    <w:p>
      <w:pPr>
        <w:spacing w:after="0"/>
        <w:ind w:left="0"/>
        <w:jc w:val="both"/>
      </w:pPr>
      <w:r>
        <w:rPr>
          <w:rFonts w:ascii="Times New Roman"/>
          <w:b w:val="false"/>
          <w:i w:val="false"/>
          <w:color w:val="000000"/>
          <w:sz w:val="28"/>
        </w:rPr>
        <w:t>
      Қазығұрт ауданынан – 47,9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47,2 пайыз;</w:t>
      </w:r>
    </w:p>
    <w:p>
      <w:pPr>
        <w:spacing w:after="0"/>
        <w:ind w:left="0"/>
        <w:jc w:val="both"/>
      </w:pPr>
      <w:r>
        <w:rPr>
          <w:rFonts w:ascii="Times New Roman"/>
          <w:b w:val="false"/>
          <w:i w:val="false"/>
          <w:color w:val="000000"/>
          <w:sz w:val="28"/>
        </w:rPr>
        <w:t>
      Ордабасы ауданынан – 48,7 пайыз;</w:t>
      </w:r>
    </w:p>
    <w:p>
      <w:pPr>
        <w:spacing w:after="0"/>
        <w:ind w:left="0"/>
        <w:jc w:val="both"/>
      </w:pPr>
      <w:r>
        <w:rPr>
          <w:rFonts w:ascii="Times New Roman"/>
          <w:b w:val="false"/>
          <w:i w:val="false"/>
          <w:color w:val="000000"/>
          <w:sz w:val="28"/>
        </w:rPr>
        <w:t>
      Отырар ауданынан – 28,5 пайыз;</w:t>
      </w:r>
    </w:p>
    <w:p>
      <w:pPr>
        <w:spacing w:after="0"/>
        <w:ind w:left="0"/>
        <w:jc w:val="both"/>
      </w:pPr>
      <w:r>
        <w:rPr>
          <w:rFonts w:ascii="Times New Roman"/>
          <w:b w:val="false"/>
          <w:i w:val="false"/>
          <w:color w:val="000000"/>
          <w:sz w:val="28"/>
        </w:rPr>
        <w:t>
      Сайрам ауданынан – 52,7 пайыз;</w:t>
      </w:r>
    </w:p>
    <w:p>
      <w:pPr>
        <w:spacing w:after="0"/>
        <w:ind w:left="0"/>
        <w:jc w:val="both"/>
      </w:pPr>
      <w:r>
        <w:rPr>
          <w:rFonts w:ascii="Times New Roman"/>
          <w:b w:val="false"/>
          <w:i w:val="false"/>
          <w:color w:val="000000"/>
          <w:sz w:val="28"/>
        </w:rPr>
        <w:t>
      Сарыағаш ауданынан – 50 пайыз;</w:t>
      </w:r>
    </w:p>
    <w:p>
      <w:pPr>
        <w:spacing w:after="0"/>
        <w:ind w:left="0"/>
        <w:jc w:val="both"/>
      </w:pPr>
      <w:r>
        <w:rPr>
          <w:rFonts w:ascii="Times New Roman"/>
          <w:b w:val="false"/>
          <w:i w:val="false"/>
          <w:color w:val="000000"/>
          <w:sz w:val="28"/>
        </w:rPr>
        <w:t>
      Созақ ауданынан – 90,2 пайыз;</w:t>
      </w:r>
    </w:p>
    <w:p>
      <w:pPr>
        <w:spacing w:after="0"/>
        <w:ind w:left="0"/>
        <w:jc w:val="both"/>
      </w:pPr>
      <w:r>
        <w:rPr>
          <w:rFonts w:ascii="Times New Roman"/>
          <w:b w:val="false"/>
          <w:i w:val="false"/>
          <w:color w:val="000000"/>
          <w:sz w:val="28"/>
        </w:rPr>
        <w:t>
      Төлеби ауданынан – 47,1 пайыз;</w:t>
      </w:r>
    </w:p>
    <w:p>
      <w:pPr>
        <w:spacing w:after="0"/>
        <w:ind w:left="0"/>
        <w:jc w:val="both"/>
      </w:pPr>
      <w:r>
        <w:rPr>
          <w:rFonts w:ascii="Times New Roman"/>
          <w:b w:val="false"/>
          <w:i w:val="false"/>
          <w:color w:val="000000"/>
          <w:sz w:val="28"/>
        </w:rPr>
        <w:t>
      Түлкібас ауданынан – 47 пайыз;</w:t>
      </w:r>
    </w:p>
    <w:p>
      <w:pPr>
        <w:spacing w:after="0"/>
        <w:ind w:left="0"/>
        <w:jc w:val="both"/>
      </w:pPr>
      <w:r>
        <w:rPr>
          <w:rFonts w:ascii="Times New Roman"/>
          <w:b w:val="false"/>
          <w:i w:val="false"/>
          <w:color w:val="000000"/>
          <w:sz w:val="28"/>
        </w:rPr>
        <w:t>
      Шардара ауданынан – 28,8 пайыз;</w:t>
      </w:r>
    </w:p>
    <w:p>
      <w:pPr>
        <w:spacing w:after="0"/>
        <w:ind w:left="0"/>
        <w:jc w:val="both"/>
      </w:pPr>
      <w:r>
        <w:rPr>
          <w:rFonts w:ascii="Times New Roman"/>
          <w:b w:val="false"/>
          <w:i w:val="false"/>
          <w:color w:val="000000"/>
          <w:sz w:val="28"/>
        </w:rPr>
        <w:t>
      Кентау қаласынан – 22,3 пайыз;</w:t>
      </w:r>
    </w:p>
    <w:p>
      <w:pPr>
        <w:spacing w:after="0"/>
        <w:ind w:left="0"/>
        <w:jc w:val="both"/>
      </w:pPr>
      <w:r>
        <w:rPr>
          <w:rFonts w:ascii="Times New Roman"/>
          <w:b w:val="false"/>
          <w:i w:val="false"/>
          <w:color w:val="000000"/>
          <w:sz w:val="28"/>
        </w:rPr>
        <w:t>
      Түркістан қаласынан – 6,5 пайыз;</w:t>
      </w:r>
    </w:p>
    <w:p>
      <w:pPr>
        <w:spacing w:after="0"/>
        <w:ind w:left="0"/>
        <w:jc w:val="both"/>
      </w:pPr>
      <w:r>
        <w:rPr>
          <w:rFonts w:ascii="Times New Roman"/>
          <w:b w:val="false"/>
          <w:i w:val="false"/>
          <w:color w:val="000000"/>
          <w:sz w:val="28"/>
        </w:rPr>
        <w:t xml:space="preserve">
      төлем көзінен салық салынбайтын табыстардан ұсталатын жеке табыс салығы бойынша аудандар (облыстық маңызы бар қалалар) бюджеттеріне 100 пайыз; </w:t>
      </w:r>
    </w:p>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 облыстық бюджетке – 100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w:t>
            </w:r>
            <w:r>
              <w:br/>
            </w:r>
            <w:r>
              <w:rPr>
                <w:rFonts w:ascii="Times New Roman"/>
                <w:b w:val="false"/>
                <w:i w:val="false"/>
                <w:color w:val="000000"/>
                <w:sz w:val="20"/>
              </w:rPr>
              <w:t>2021 жылғы 10 желтоқсандағы</w:t>
            </w:r>
            <w:r>
              <w:br/>
            </w:r>
            <w:r>
              <w:rPr>
                <w:rFonts w:ascii="Times New Roman"/>
                <w:b w:val="false"/>
                <w:i w:val="false"/>
                <w:color w:val="000000"/>
                <w:sz w:val="20"/>
              </w:rPr>
              <w:t>№ 13/121-VII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54/557-VI шешіміне 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981 895 666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935 744 685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935 744 685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225 644 421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225 644 421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709 631 867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709 631 867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1 017 113 989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387 291 851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299 853 034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274 524 809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10 164 257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77 664 299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255 736 467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30 298 328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21 455 711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-65 586 909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65 586 909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