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ff5b3" w14:textId="5bff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мүгедектер үшiн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қаласы әкiмдiгiнiң 2021 жылғы 16 наурыздағы № 107 қаулысы. Түркістан облысының Әдiлет департаментiнде 2021 жылғы 16 наурызда № 6099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2016 жылғы 6 сәуірдегі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 Денсаулық сақтау және әлеуметтік даму министрінің 2016 жылғы 13 маусымдағы № 498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14010 тіркелген) Мүгедектер үшін жұмыс орындарын квоталау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ауыр жұмыстарды, еңбек жағдайлары зиянды, қауіпті жұмыстардағы жұмыс орындарын есептемегенде, жұмыс орындары санының екіден төрт пайызға дейінгі мөлшерінде мүгедектерді жұмысқа орналастыру үшін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Арыс қаласы әкімдігінің 2020 жылғы 4 мамырдағы № 177 "Мүгедектер үшiн жұмыс орындарына квота белгілеу туралы" (Нормативтік құқықтық актілерді мемлекеттік тіркеу тізілімінде 2020 жылғы 4 мамырда № 5595 тіркелген және 2020 жылғы 5 мамырда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Арыс қаласы "Әкімінің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Арыс қаласы әкімдігінің интернет-ресурсында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4.Осы қаулының орындалуын бақылау қала әкімінің орынбасары Р.Айтбаевқа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Арыс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Қадырбек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жұмысқа орналастыру үшін жұмыс орындарының квотасы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квота белгіленген жұмыс орындарының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Арыс қаласының адами әлеуетті дамыту бөлімінің "Амангелді"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Арыс қаласының адами әлеуетті дамыту бөлімінің "С.Ерубаев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Арыс қаласының адами әлеуетті дамыту бөлімінің "И.Журба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балапан" бөбекжай балабакшасы 1"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"ЛИДЕР" Бөбекжай балабақшасы"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"Т.Тәжібаев атындағы отбасы үлгісіндегі балалар ауылы"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