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2c83" w14:textId="2fd2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2021 жылғы 28 желтоқсандағы № 16/85-VІІ шешiмi. Қазақстан Республикасының Әділет министрлігінде 2021 жылғы 29 желтоқсанда № 26197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Арыс қалалық мәслихаты ШЕШТІ:</w:t>
      </w:r>
    </w:p>
    <w:bookmarkEnd w:id="0"/>
    <w:bookmarkStart w:name="z2" w:id="1"/>
    <w:p>
      <w:pPr>
        <w:spacing w:after="0"/>
        <w:ind w:left="0"/>
        <w:jc w:val="both"/>
      </w:pPr>
      <w:r>
        <w:rPr>
          <w:rFonts w:ascii="Times New Roman"/>
          <w:b w:val="false"/>
          <w:i w:val="false"/>
          <w:color w:val="000000"/>
          <w:sz w:val="28"/>
        </w:rPr>
        <w:t xml:space="preserve">
      1. Арыс қаласының 2022-2024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 бекітілсін:</w:t>
      </w:r>
    </w:p>
    <w:bookmarkEnd w:id="1"/>
    <w:p>
      <w:pPr>
        <w:spacing w:after="0"/>
        <w:ind w:left="0"/>
        <w:jc w:val="both"/>
      </w:pPr>
      <w:r>
        <w:rPr>
          <w:rFonts w:ascii="Times New Roman"/>
          <w:b w:val="false"/>
          <w:i w:val="false"/>
          <w:color w:val="000000"/>
          <w:sz w:val="28"/>
        </w:rPr>
        <w:t>
      1) кiрiстер – 19 257 668 мың теңге:</w:t>
      </w:r>
    </w:p>
    <w:p>
      <w:pPr>
        <w:spacing w:after="0"/>
        <w:ind w:left="0"/>
        <w:jc w:val="both"/>
      </w:pPr>
      <w:r>
        <w:rPr>
          <w:rFonts w:ascii="Times New Roman"/>
          <w:b w:val="false"/>
          <w:i w:val="false"/>
          <w:color w:val="000000"/>
          <w:sz w:val="28"/>
        </w:rPr>
        <w:t>
      салықтық түсiмдер – 2 418 355 мың теңге;</w:t>
      </w:r>
    </w:p>
    <w:p>
      <w:pPr>
        <w:spacing w:after="0"/>
        <w:ind w:left="0"/>
        <w:jc w:val="both"/>
      </w:pPr>
      <w:r>
        <w:rPr>
          <w:rFonts w:ascii="Times New Roman"/>
          <w:b w:val="false"/>
          <w:i w:val="false"/>
          <w:color w:val="000000"/>
          <w:sz w:val="28"/>
        </w:rPr>
        <w:t>
      салықтық емес түсiмдер – 68 021 мың теңге;</w:t>
      </w:r>
    </w:p>
    <w:p>
      <w:pPr>
        <w:spacing w:after="0"/>
        <w:ind w:left="0"/>
        <w:jc w:val="both"/>
      </w:pPr>
      <w:r>
        <w:rPr>
          <w:rFonts w:ascii="Times New Roman"/>
          <w:b w:val="false"/>
          <w:i w:val="false"/>
          <w:color w:val="000000"/>
          <w:sz w:val="28"/>
        </w:rPr>
        <w:t>
      негiзгi капиталды сатудан түсетiн түсiмдер – 188 250 мың теңге;</w:t>
      </w:r>
    </w:p>
    <w:p>
      <w:pPr>
        <w:spacing w:after="0"/>
        <w:ind w:left="0"/>
        <w:jc w:val="both"/>
      </w:pPr>
      <w:r>
        <w:rPr>
          <w:rFonts w:ascii="Times New Roman"/>
          <w:b w:val="false"/>
          <w:i w:val="false"/>
          <w:color w:val="000000"/>
          <w:sz w:val="28"/>
        </w:rPr>
        <w:t>
      трансферттер түсiмi – 16 583 042 мың теңге;</w:t>
      </w:r>
    </w:p>
    <w:p>
      <w:pPr>
        <w:spacing w:after="0"/>
        <w:ind w:left="0"/>
        <w:jc w:val="both"/>
      </w:pPr>
      <w:r>
        <w:rPr>
          <w:rFonts w:ascii="Times New Roman"/>
          <w:b w:val="false"/>
          <w:i w:val="false"/>
          <w:color w:val="000000"/>
          <w:sz w:val="28"/>
        </w:rPr>
        <w:t>
      2) шығындар – 19 351 584 мың теңге;</w:t>
      </w:r>
    </w:p>
    <w:p>
      <w:pPr>
        <w:spacing w:after="0"/>
        <w:ind w:left="0"/>
        <w:jc w:val="both"/>
      </w:pPr>
      <w:r>
        <w:rPr>
          <w:rFonts w:ascii="Times New Roman"/>
          <w:b w:val="false"/>
          <w:i w:val="false"/>
          <w:color w:val="000000"/>
          <w:sz w:val="28"/>
        </w:rPr>
        <w:t>
      3) таза бюджеттiк кредиттеу – 13 722 мың теңге:</w:t>
      </w:r>
    </w:p>
    <w:p>
      <w:pPr>
        <w:spacing w:after="0"/>
        <w:ind w:left="0"/>
        <w:jc w:val="both"/>
      </w:pPr>
      <w:r>
        <w:rPr>
          <w:rFonts w:ascii="Times New Roman"/>
          <w:b w:val="false"/>
          <w:i w:val="false"/>
          <w:color w:val="000000"/>
          <w:sz w:val="28"/>
        </w:rPr>
        <w:t>
      бюджеттік кредиттер – 22 973 мың теңге;</w:t>
      </w:r>
    </w:p>
    <w:p>
      <w:pPr>
        <w:spacing w:after="0"/>
        <w:ind w:left="0"/>
        <w:jc w:val="both"/>
      </w:pPr>
      <w:r>
        <w:rPr>
          <w:rFonts w:ascii="Times New Roman"/>
          <w:b w:val="false"/>
          <w:i w:val="false"/>
          <w:color w:val="000000"/>
          <w:sz w:val="28"/>
        </w:rPr>
        <w:t>
      бюджеттік кредиттерді өтеу – 9 251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- 107 638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107 638 мың теңге.</w:t>
      </w:r>
    </w:p>
    <w:p>
      <w:pPr>
        <w:spacing w:after="0"/>
        <w:ind w:left="0"/>
        <w:jc w:val="both"/>
      </w:pPr>
      <w:r>
        <w:rPr>
          <w:rFonts w:ascii="Times New Roman"/>
          <w:b w:val="false"/>
          <w:i w:val="false"/>
          <w:color w:val="000000"/>
          <w:sz w:val="28"/>
        </w:rPr>
        <w:t>
      қарыздар түсімі – 22 973 мың теңге;</w:t>
      </w:r>
    </w:p>
    <w:p>
      <w:pPr>
        <w:spacing w:after="0"/>
        <w:ind w:left="0"/>
        <w:jc w:val="both"/>
      </w:pPr>
      <w:r>
        <w:rPr>
          <w:rFonts w:ascii="Times New Roman"/>
          <w:b w:val="false"/>
          <w:i w:val="false"/>
          <w:color w:val="000000"/>
          <w:sz w:val="28"/>
        </w:rPr>
        <w:t>
      қарыздарды өтеу – 9 251 мың теңге;</w:t>
      </w:r>
    </w:p>
    <w:p>
      <w:pPr>
        <w:spacing w:after="0"/>
        <w:ind w:left="0"/>
        <w:jc w:val="both"/>
      </w:pPr>
      <w:r>
        <w:rPr>
          <w:rFonts w:ascii="Times New Roman"/>
          <w:b w:val="false"/>
          <w:i w:val="false"/>
          <w:color w:val="000000"/>
          <w:sz w:val="28"/>
        </w:rPr>
        <w:t>
      бюджет қаражатының пайдаланылатын қалдықтары – 93 916 мың теңге 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Арыс қалалық мәслихатының 02.12.2022 </w:t>
      </w:r>
      <w:r>
        <w:rPr>
          <w:rFonts w:ascii="Times New Roman"/>
          <w:b w:val="false"/>
          <w:i w:val="false"/>
          <w:color w:val="000000"/>
          <w:sz w:val="28"/>
        </w:rPr>
        <w:t>№ 30/157-VІІ</w:t>
      </w:r>
      <w:r>
        <w:rPr>
          <w:rFonts w:ascii="Times New Roman"/>
          <w:b w:val="false"/>
          <w:i w:val="false"/>
          <w:color w:val="ff0000"/>
          <w:sz w:val="28"/>
        </w:rPr>
        <w:t xml:space="preserve"> шешiмiмен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корпоративтік табыс, жеке табыс салықтары және әлеуметтік салық түсімдерінің жалпы түсетін түсімдері:</w:t>
      </w:r>
    </w:p>
    <w:bookmarkEnd w:id="2"/>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және төлем көзінен салық салынбайтын шетелдік азаматтар табыстарынан ұсталатын жеке табыс салығы бойынша қалалық бюджетке 50 пайыз, облыстық бюджетке 50 пайыз, төлем көзінен салық салынатын табыстардан ұсталатын жеке табыс салығы бойынша қалалық бюджетке 53 пайыз, облыстық бюджетке 47 пайыз, әлеуметтік салық бойынша қалалық бюджетке 45,4 пайыз, облыстық бюджетке 54,6 пайыз болып белгіленсін.</w:t>
      </w:r>
    </w:p>
    <w:bookmarkStart w:name="z4" w:id="3"/>
    <w:p>
      <w:pPr>
        <w:spacing w:after="0"/>
        <w:ind w:left="0"/>
        <w:jc w:val="both"/>
      </w:pPr>
      <w:r>
        <w:rPr>
          <w:rFonts w:ascii="Times New Roman"/>
          <w:b w:val="false"/>
          <w:i w:val="false"/>
          <w:color w:val="000000"/>
          <w:sz w:val="28"/>
        </w:rPr>
        <w:t>
      3. 2022 жылға қалалық бюджеттен ауылдық округ бюджеттеріне берiлетiн субвенциялар мөлшерiнің жалпы сомасы 217 201 мың теңге болып қарастырылсын, оның iшiнде: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ауылдық округіне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ауылдық округіне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ауылдық округіне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ауылдық округіне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Қала әкімдігінің 2022 жылға арналған резерві 10 000 мың теңге сомасында бекітілсін.</w:t>
      </w:r>
    </w:p>
    <w:bookmarkEnd w:id="4"/>
    <w:bookmarkStart w:name="z6" w:id="5"/>
    <w:p>
      <w:pPr>
        <w:spacing w:after="0"/>
        <w:ind w:left="0"/>
        <w:jc w:val="both"/>
      </w:pPr>
      <w:r>
        <w:rPr>
          <w:rFonts w:ascii="Times New Roman"/>
          <w:b w:val="false"/>
          <w:i w:val="false"/>
          <w:color w:val="000000"/>
          <w:sz w:val="28"/>
        </w:rPr>
        <w:t xml:space="preserve">
      5. 2022 жылға арналған қалалық бюджеттік даму бағдарламаларының бюджеттік инвестициялық жобалар мен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6. Осы шешім 2022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16/85-VІІ шешіміне 1-қосымша</w:t>
            </w:r>
          </w:p>
        </w:tc>
      </w:tr>
    </w:tbl>
    <w:p>
      <w:pPr>
        <w:spacing w:after="0"/>
        <w:ind w:left="0"/>
        <w:jc w:val="left"/>
      </w:pPr>
      <w:r>
        <w:rPr>
          <w:rFonts w:ascii="Times New Roman"/>
          <w:b/>
          <w:i w:val="false"/>
          <w:color w:val="000000"/>
        </w:rPr>
        <w:t xml:space="preserve"> 2022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Арыс қалалық мәслихатының 02.12.2022 </w:t>
      </w:r>
      <w:r>
        <w:rPr>
          <w:rFonts w:ascii="Times New Roman"/>
          <w:b w:val="false"/>
          <w:i w:val="false"/>
          <w:color w:val="ff0000"/>
          <w:sz w:val="28"/>
        </w:rPr>
        <w:t>№ 30/157-VІІ</w:t>
      </w:r>
      <w:r>
        <w:rPr>
          <w:rFonts w:ascii="Times New Roman"/>
          <w:b w:val="false"/>
          <w:i w:val="false"/>
          <w:color w:val="ff0000"/>
          <w:sz w:val="28"/>
        </w:rPr>
        <w:t xml:space="preserve"> шешiмiмен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19257668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қоспағанда,мемлекеттік бюджеттен қаржыландырылатын,сондай-ақ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16583042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16583042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19351584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 есебінен республикалық бюджеттен бөлінген пайдаланылмаған (түгел пайдаланылмаған )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16/85-VІІ шешіміне 2-қосымша</w:t>
            </w:r>
          </w:p>
        </w:tc>
      </w:tr>
    </w:tbl>
    <w:p>
      <w:pPr>
        <w:spacing w:after="0"/>
        <w:ind w:left="0"/>
        <w:jc w:val="left"/>
      </w:pPr>
      <w:r>
        <w:rPr>
          <w:rFonts w:ascii="Times New Roman"/>
          <w:b/>
          <w:i w:val="false"/>
          <w:color w:val="000000"/>
        </w:rPr>
        <w:t xml:space="preserve"> 2023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16/85-VІІ шешіміне 3-қосымша</w:t>
            </w:r>
          </w:p>
        </w:tc>
      </w:tr>
    </w:tbl>
    <w:p>
      <w:pPr>
        <w:spacing w:after="0"/>
        <w:ind w:left="0"/>
        <w:jc w:val="left"/>
      </w:pPr>
      <w:r>
        <w:rPr>
          <w:rFonts w:ascii="Times New Roman"/>
          <w:b/>
          <w:i w:val="false"/>
          <w:color w:val="000000"/>
        </w:rPr>
        <w:t xml:space="preserve"> 2024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4326529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2342906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16/85-VІІ шешіміне 4-қосымша</w:t>
            </w:r>
          </w:p>
        </w:tc>
      </w:tr>
    </w:tbl>
    <w:p>
      <w:pPr>
        <w:spacing w:after="0"/>
        <w:ind w:left="0"/>
        <w:jc w:val="left"/>
      </w:pPr>
      <w:r>
        <w:rPr>
          <w:rFonts w:ascii="Times New Roman"/>
          <w:b/>
          <w:i w:val="false"/>
          <w:color w:val="000000"/>
        </w:rPr>
        <w:t xml:space="preserve"> 2022 жылға арналған қалалық бюджеттік даму бағдарламаларының бюджеттік инвестициялық жобалар мен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Түркістан облысы Арыс қалалық мәслихатының 02.12.2022 </w:t>
      </w:r>
      <w:r>
        <w:rPr>
          <w:rFonts w:ascii="Times New Roman"/>
          <w:b w:val="false"/>
          <w:i w:val="false"/>
          <w:color w:val="ff0000"/>
          <w:sz w:val="28"/>
        </w:rPr>
        <w:t>№ 30/157-VІІ</w:t>
      </w:r>
      <w:r>
        <w:rPr>
          <w:rFonts w:ascii="Times New Roman"/>
          <w:b w:val="false"/>
          <w:i w:val="false"/>
          <w:color w:val="ff0000"/>
          <w:sz w:val="28"/>
        </w:rPr>
        <w:t xml:space="preserve"> шешiмiмен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