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1b426" w14:textId="341b4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 салығының базалық мөлшерлемелерін түзету туралы" Кентау қалалық мәслихатының 2019 жылғы 29 қарашадағы № 320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қалалық мәслихатының 2021 жылғы 29 қарашадағы № 93 шешiмi. Қазақстан Республикасының Әділет министрлігінде 2021 жылғы 30 қарашада № 25462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Кентау қалалық мәслихатының "Жер салығының базалық мөлшерлемелерін түзету туралы" 2019 жылғы 29 қарашадағы № 320 (Нормативтік құқықтық актілерді мемлекеттік тіркеу тізілімінде № 5299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Кентау қалалық мәслихатының 2016 жылғы 28 қарашадағы № 57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құқықтық актілерді мемлекеттік тіркеу тізілімінде № 3939 тіркелген) Кентау қаласының жерлерді аймақтарға бөлу схемасы негізінде, Қазақстан Республикасының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506-баптарында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мөлшелемелерін 1, 2, 3, 4, 5, 6, 7, 8, 9 аймақтарда 50 (елу) пайызға арттырылсын.".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Кентау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