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678e4" w14:textId="6367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2021 жылғы 10 наурыздағы № 22 "Кентау қаласы бойынша тұрғын үй көмегiн көрсетудiң мөлшерi мен тәртiбiн айқындау туралы" шешіміне өзгеріс енгізу туралы</w:t>
      </w:r>
    </w:p>
    <w:p>
      <w:pPr>
        <w:spacing w:after="0"/>
        <w:ind w:left="0"/>
        <w:jc w:val="both"/>
      </w:pPr>
      <w:r>
        <w:rPr>
          <w:rFonts w:ascii="Times New Roman"/>
          <w:b w:val="false"/>
          <w:i w:val="false"/>
          <w:color w:val="000000"/>
          <w:sz w:val="28"/>
        </w:rPr>
        <w:t>Түркістан облысы Кентау қалалық мәслихатының 2021 жылғы 22 желтоқсандағы № 100 шешiмi. Қазақстан Республикасының Әділет министрлігінде 2022 жылғы 11 қаңтарда № 26444 болып тiркелдi</w:t>
      </w:r>
    </w:p>
    <w:p>
      <w:pPr>
        <w:spacing w:after="0"/>
        <w:ind w:left="0"/>
        <w:jc w:val="both"/>
      </w:pPr>
      <w:bookmarkStart w:name="z1" w:id="0"/>
      <w:r>
        <w:rPr>
          <w:rFonts w:ascii="Times New Roman"/>
          <w:b w:val="false"/>
          <w:i w:val="false"/>
          <w:color w:val="000000"/>
          <w:sz w:val="28"/>
        </w:rPr>
        <w:t>
      Кентау қалалық мәслихаты ШЕШТІ:</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"Кентау қаласы бойынша тұрғын үй көмегiн көрсетудiң мөлшерi мен тәртiбiн айқындау туралы" 2021 жылғы 10 наурыздағы № 22 (нормативтік құқықтық актілерді мемлекеттік тіркеу тізілімінд № 6133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 100 шешіміне қосымша</w:t>
            </w:r>
          </w:p>
        </w:tc>
      </w:tr>
    </w:tbl>
    <w:bookmarkStart w:name="z6" w:id="4"/>
    <w:p>
      <w:pPr>
        <w:spacing w:after="0"/>
        <w:ind w:left="0"/>
        <w:jc w:val="left"/>
      </w:pPr>
      <w:r>
        <w:rPr>
          <w:rFonts w:ascii="Times New Roman"/>
          <w:b/>
          <w:i w:val="false"/>
          <w:color w:val="000000"/>
        </w:rPr>
        <w:t xml:space="preserve"> Кентау қаласында тұрғын үй көмегін көрсетудің мөлшері мен тәртібі</w:t>
      </w:r>
    </w:p>
    <w:bookmarkEnd w:id="4"/>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Кентау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8" w:id="6"/>
    <w:p>
      <w:pPr>
        <w:spacing w:after="0"/>
        <w:ind w:left="0"/>
        <w:jc w:val="both"/>
      </w:pPr>
      <w:r>
        <w:rPr>
          <w:rFonts w:ascii="Times New Roman"/>
          <w:b w:val="false"/>
          <w:i w:val="false"/>
          <w:color w:val="000000"/>
          <w:sz w:val="28"/>
        </w:rPr>
        <w:t>
      2. Тұрғын үй көмегін тағайындау Кентау қаласы әкімдігінің "Жұмыспен қамту және әлеуметтік бағдарламалары бөлімі" мемлекеттік мекемесімен (бұдан әрі - уәкілетті орган) жүзеге асырылады.</w:t>
      </w:r>
    </w:p>
    <w:bookmarkEnd w:id="6"/>
    <w:bookmarkStart w:name="z9" w:id="7"/>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w:t>
      </w:r>
      <w:r>
        <w:rPr>
          <w:rFonts w:ascii="Times New Roman"/>
          <w:b w:val="false"/>
          <w:i w:val="false"/>
          <w:color w:val="000000"/>
          <w:sz w:val="28"/>
        </w:rPr>
        <w:t>тәртіппен</w:t>
      </w:r>
      <w:r>
        <w:rPr>
          <w:rFonts w:ascii="Times New Roman"/>
          <w:b w:val="false"/>
          <w:i w:val="false"/>
          <w:color w:val="000000"/>
          <w:sz w:val="28"/>
        </w:rPr>
        <w:t xml:space="preserve"> есептейді.</w:t>
      </w:r>
    </w:p>
    <w:bookmarkEnd w:id="7"/>
    <w:bookmarkStart w:name="z10" w:id="8"/>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8"/>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1" w:id="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9"/>
    <w:bookmarkStart w:name="z12" w:id="1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1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3" w:id="11"/>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1"/>
    <w:bookmarkStart w:name="z14" w:id="12"/>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2"/>
    <w:bookmarkStart w:name="z15" w:id="13"/>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