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fabf" w14:textId="f45fa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2020 жылғы 23 желтоқсандағы № 71/338-VІ "2021-2023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Түркістан қалалық мәслихатының 2021 жылғы 9 ақпандағы № 3/15-VІI шешімі. Түркістан облысының Әділет департаментінде 2021 жылғы 11 ақпанда № 6059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2021 жылғы 4 ақпандағы № 2/9-VII "Түркістан облыстық мәслихатының 2020 жылғы 11 желтоқсандағы № 54/557-VI "2021-2023 жылдарға арналған облыстық бюджет туралы" шешіміне өзгерістер енгізу туралы" Нормативтік құқықтық актілерді мемлекеттік тіркеу тізілімінде № 6052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қалалық мәслихатының 2020 жылғы 23 желтоқсандағы № 71/338-VІ "2021-2023 жылдарға арналған қалалық бюджет туралы" (Нормативтік құқықтық актілерді мемлекеттік тіркеу тізілімінде № 5987 нөмірімен тіркелген, 2020 жылғы 31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Түркістан қаласының 2021-2023 жылдарға арналған қалалық бюджеті тиісінше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76 710 552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8 339 227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69 558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10 282 600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58 019 167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80 460 354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-3 749 802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3 749 802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12 048 168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10 000 000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1 701 634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"Түркістан қалалық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Түркістан қалалық мәслихатының интернет-ресурсында орналастыруын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Тангатаров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ақпандағы № 3/15-VIІ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 № 71/338-VI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515"/>
        <w:gridCol w:w="1086"/>
        <w:gridCol w:w="1087"/>
        <w:gridCol w:w="6008"/>
        <w:gridCol w:w="2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76 710 552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8 339 227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3 733 288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3 313 696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3 268 572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3 268 572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965 717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10 282 600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58 019 167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58 019 167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58 019 167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80 460 354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842 400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680 980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641 312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523 492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842 400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7 260 113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5 385 183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5 385 183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5 385 183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1 682 929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1 682 929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996 646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45 692 267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33 839 003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30 370 697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20 025 674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2 860 332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7 484 691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3 363 249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қажеттіліктер үшін жер учаскелерін алып қою, 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2 162 507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741 477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8 568 828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3 952 501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3 841 484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4 616 327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4 279 699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3 284 436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3 284 436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739 848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2 537 588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2 418 524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спортты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575 590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553 031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553 031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Туристтік қызметті реттеу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553 031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1 071 303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1 030 282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1 012 385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672 640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672 640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387 485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урбанистика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қала құрылысы және урбанистика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5 107 088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4 667 456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4 667 456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1 840 012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501 380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2 326 064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505 101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17 412 762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17 412 762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17 412 762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17 386 779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-3 749 802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3 749 802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12 048 168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12 048 168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12 048 168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12 048 168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1 701 634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1 701 634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ақпандағы № 3/15-VIІ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 № 71/338-VI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515"/>
        <w:gridCol w:w="1086"/>
        <w:gridCol w:w="1087"/>
        <w:gridCol w:w="6008"/>
        <w:gridCol w:w="2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27 588 804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5 248 882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2 167 673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1 739 689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1 011 650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449 329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413 651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22 269 006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22 269 006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22 269 006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27 588 804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3 334 215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1 415 960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1 415 960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102 698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3 223 546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1 358 774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729 546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603 462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1 864 772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1 864 772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1 231 717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спортты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671 007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671 007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урбанистика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қала құрылысы және урбанистика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879 118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849 800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849 800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489 031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18 089 205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18 089 205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18 089 205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18 089 205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ақпандағы № 3/15-VIІ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 № 71/338-VI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569"/>
        <w:gridCol w:w="1201"/>
        <w:gridCol w:w="1201"/>
        <w:gridCol w:w="5347"/>
        <w:gridCol w:w="30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28 692 356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5 836 834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2 617 767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449 383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2 168 384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1 793 220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1 793 220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1 057 133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155 360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207 043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161 671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161 671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22 783 187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22 783 187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28 692 356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283 572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201 953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171 453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169 453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156 618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3 743 178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1 511 576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1 511 576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109 886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231 602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231 602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3 619 429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1 191 492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654 695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83 695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2 127 937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2 127 937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1 317 937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617 206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спортты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 дамыту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219 582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169 468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674 551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674 551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494 625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419 104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урбанистика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123 036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қала құрылысы және урбанистика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121 154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989 083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958 592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958 592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18 089 205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18 089 205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18 089 205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18 089 205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