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f100" w14:textId="324f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2020 жылғы 23 желтоқсандағы № 71/338-VІ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2021 жылғы 29 сәуірдегі № 6/30-VII шешімі. Түркістан облысының Әділет департаментінде 2021 жылғы 13 мамырда № 6209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2021 жылғы 21 сәуірдегі "Түркістан облыстық мәслихатының 2020 жылғы 11 желтоқсандағы № 54/557-VI "2021-2023 жылдарға арналған облыстық бюджет туралы" шешіміне өзгерістер енгізу туралы" Нормативтік құқықтық актілерді мемлекеттік тіркеу тізілімінде № 6175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2020 жылғы 23 желтоқсандағы № 71/338-VІ "2021-2023 жылдарға арналған қалалық бюджет туралы" (Нормативтік құқықтық актілерді мемлекеттік тіркеу тізілімінде № 5987 тіркелген, 2020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2021-2023 жылдарға арналған қалалық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83 850 339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12 097 908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69 558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14 110 600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57 572 273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103 770 441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1700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-19 921 802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19 921 802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32 048 168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13 828 000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1 701 634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корпоративтік табыс, жеке табыс салықтар және әлеуметтік салық түсімдерінің жалпы сомасын бөлу нормативтері: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 қалалық бюджетке 50 пайыз, облыстық бюджетке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 қалалық бюджетке 97,8 пайыз, облыстық бюджетке 2,2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 қалалық бюджетке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қалалық бюджетке 99,8 пайыз, облыстық бюджетке 0,2 пайыз болып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мәслихатының интернет-ресурсында орналастыруын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6/30-VIІ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71/338-VI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03"/>
        <w:gridCol w:w="1062"/>
        <w:gridCol w:w="1062"/>
        <w:gridCol w:w="5872"/>
        <w:gridCol w:w="3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83 850 339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6 478 275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1 919 592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4 558 683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57 572 273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57 572 273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103 770 441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857 121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7 508 699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1 925 962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1 870 962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69 195 605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55 160 474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40 057 674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3 015 622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3 762 342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2 240 242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10 023 793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3 980 379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6 043 414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5 706 786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1 259 848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2 744 490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3 413 109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1 012 385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2 456 519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17 386 779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-19 921 802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19 921 802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32 048 168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32 048 168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32 048 168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6/30-VIІ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71/338-VI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6"/>
        <w:gridCol w:w="1087"/>
        <w:gridCol w:w="6008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5 248 882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3 334 215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 № 6/30-VIІ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71/338-VI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1201"/>
        <w:gridCol w:w="5347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5 836 834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2 617 767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3 743 178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3 619 429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