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f4821" w14:textId="5ef48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Түркістан қалалық мәслихатының 2020 жылғы 23 желтоқсандағы № 71/338-VІ "2021-2023 жылдарға арналған қалалық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Түркістан қалалық мәслихатының 2021 жылғы 12 шілдедегі № 9/43-VII шешімі. Қазақстан Республикасының Әділет министрлігінде 2021 жылғы 14 шілдеде № 23530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Түркістан қалалық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"2021-2023 жылдарға арналған қалалық бюджет туралы" Түркістан қалалық мәслихатының 2020 жылғы 23 желтоқсандағы № 71/338-VІ (нормативтік құқықтық актілерді мемлекеттік тіркеу тізілімінде № 5987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Түркістан қаласының 2021-2023 жылдарға арналған қалалық бюджеті тиісінше 1, 2 және 3 қосымшаларға сәйкес, оның ішінде 2021 жылға келесі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95 584 109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13 298 758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465 711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15 256 300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– 66 563 340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114 334 713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24 870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24 870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– -18 775 474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– 18 775 474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30 901 840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13 828 000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1 701 634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2021 жылға корпоративтік табыс, жеке табыс салықтар және әлеуметтік салық түсімдерінің жалпы сомасын бөлу нормативтері: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ірі кәсіпкерлік субъектілерінен және мұнай секторы ұйымдарынан түсетін түсімдерді қоспағанда, заңды тұлғалардан алынатын корпоративтік табыс салығы бойынша қалалық бюджетке 50 пайыз, облыстық бюджетке 50 пайыз;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төлем көзінен салық салынатын табыстардан ұсталатын жеке табыс салығы бойынша қалалық бюджетке 73,7 пайыз, облыстық бюджетке 26,3 пайыз;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төлем көзінен салық салынбайтын табыстардан ұсталатын жеке табыс салығы бойынша қалалық бюджетке 100 пайыз;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төлем көзінен салық салынбайтын шетелдік азаматтар табыстарынан ұсталатын жеке табыс салығы бойынша қалалық бюджетке 78,4 пайыз, облыстық бюджетке 21,6 пайыз;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әлеуметтік салық бойынша қалалық бюджетке 75,8 пайыз, облыстық бюджетке 24,2 пайыз болып белгіленсін.".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"Түркістан қалалық мәслихат аппараты" мемлекеттік мекемесі Қазақстан Республикасының заңнамасында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Қазақстан Республикасының Әділет Министрлігінде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ресми жарияланғаннан кейін осы шешімді Түркістан қалалық мәслихатының интернет-ресурсында орналастыруын қамтамасыз етсін.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2021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Тангатаров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12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9/43-VIІ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71/338-VI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қалалық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503"/>
        <w:gridCol w:w="1062"/>
        <w:gridCol w:w="1062"/>
        <w:gridCol w:w="5872"/>
        <w:gridCol w:w="30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95 584 109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13 298 758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7 652 184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2 607 092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5 045 092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4 129 207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4 129 207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1 075 717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489 575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191 590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394 552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190 744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Акциздер 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27 146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144 760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іс-әрекеттерді жасағаны және (немесе) оған өкілеттігі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250 906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баж 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250 906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465 711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114 258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кәсіпорындардың таза кірісі бөлігінің түсімдері 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мүлікті жалға беруден түсетін кірістер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102 220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347273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347273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15 256 300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13 829 670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13 829 670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1 426 630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1 426 630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66 563 340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66 563 340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66 563 340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114 334 713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925 497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763 325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43 558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бар) мәслихатының қызметін қамтамасыз ету жөніндегі қызметтер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37 358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719 767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616 339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92 977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21 090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сатып алу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 саласындағы мемлекеттік саясатты іске асыру жөніндегі қызметтер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өзге де мемлекеттік қызметтер 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141 082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48 282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47 055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456 949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26 949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26 949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26 949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жағдайдардың алдын алу және оларды жою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 атқару қызметі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 және қауіпсіздік саласындағы басқа да қызметтер 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жолаушылар көлігі және автомобиль жолдары бөлімі 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6 316 118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4 119 063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4 119 063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4 119 063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2 007 850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1 952 850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1 006 914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мұқтаж азаматтардың жекелеген топтарына әлеуметтік көмек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95 979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әлеуметтік көмек көрсету 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73 145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20 086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құралдарымен және ымдау тілі мамандарының қызмет көрсетуін, жеке көмекшілермен қамтамасыз ету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607 326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141 524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өкілдік органдардың шешімі бойынша қалалық қоғамдық көлікте (таксиден басқа) жеңілдікпен, тегін жол жүру түрінде азаматтардың жекелеген санаттарын әлеуметтік қолдау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және тұрғын үй инспекциясы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189 205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189 205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64 958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Жәрдемақыларды басқа да әлеуметтік төлемдерді, есептеу, төлеу мен жеткізу бойынша қызметтерге ақы төлеу 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40 963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көрсету немесе күш көрсету қауіпі салдарынан қиын жағдайларға тап болған тәуекелдер тобындағы адамдарға қызметтер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Республикасында мүгедектердің құқықтарын қамтамасыз ету және өмір сүру сапасын жақсарту 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78 249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79 429 073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56 592 415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942 238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942 238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50 123 631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45 857 013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4 266 618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инфрақұрылым және коммуникациялар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5 464 020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коммуналдық шаруашылық, инфрақұрылым және коммуникациялар саласындағы мемлекеттік саясатты іске асыру бойынша қызметтер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311 926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90 810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Мемлекеттік қажеттіліктер үшін жер учаскелерін алып қою, оның ішінде сатып алу жолымен алып қою және осыған байланысты жылжымайтын мүлікті иеліктен айыру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2 728 189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ескiрген тұрғын үйлердi бұзу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456 600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1 870 038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және тұрғын үй инспекциясы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62 526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47 726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15 098 037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6 325 437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228 275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6 097 162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инфрақұрылым және коммуникациялар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8 772 600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17 575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772 327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589 138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7 393 560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7 738 621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инфрақұрылым және коммуникациялар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7 738 621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1 659 848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күтіп-ұстау және туысы жоқ адамдарды жерлеу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6 071 773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Мәдениет, спорт, туризм және ақпаратттық кеңістік 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3 909 647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559 123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528 601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164 916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 ескерткіштерін сақтауды және оларға қол жетімділікті қамтамасыз ету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және музыка өнерін қолдау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363 685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30 522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30 522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53 595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спортты дамыту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53 595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спортты дамыту саласындағы мемлекеттік саясатты іске асыру жөніндегі қызметтер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деңгейде спорттық жарыстар өткізу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512 312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432 912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403 378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29 534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1 242 573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бизнесті қолдау және туризм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1 242 573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Туристтік қызметті реттеу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1 242 573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Мәдениет, спорт, туризм және ақпараттық кеңістікті ұйымдастыру жөніндегі өзге де қызметтер 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1 542 044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1 508 282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1 027 385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17 897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33 762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саласындағы іс-шараларды іске асыру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141 500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141 500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инфрақұрылым және коммуникациялар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инфрақұрылым және коммуникациялар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105 555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105 555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105 555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105 127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843 557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843 557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131 881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128 361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697 922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116 052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567 485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14 385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урбанистика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13 754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қала құрылысы және урбанистика саласындағы мемлекеттік саясатты іске асыру жөніндегі қызметтер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2 782 269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2 176 887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2 176 887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416 100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875 547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885 240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өзге де қызметтер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605 382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605 382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27 872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523 899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361 899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бизнесті қолдау және туризм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361 899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197 587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158 312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1 478 387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1 478 387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1 478 387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1 478 387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17 412 762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17 412 762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17 412 762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25 983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17 386 779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инфрақұрылым және коммуникациялар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-18 775 474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18 775 474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30 901 840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30 901 840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30 901 840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30 901 840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13 828 000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13 828 000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13 828 000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13 828 000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13 828 000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1 701 634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1 701 634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1 701 634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12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9/43-VIІ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71/338-VI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қалалық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0"/>
        <w:gridCol w:w="515"/>
        <w:gridCol w:w="1086"/>
        <w:gridCol w:w="1087"/>
        <w:gridCol w:w="6008"/>
        <w:gridCol w:w="28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27 588 804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5 248 882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2 167 673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427 984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1 739 689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1 716 000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1 716 000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1 011 650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449 329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148 670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413 651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198 850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Акциздер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50 446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128 624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іс-әрекеттерді жасағаны және (немесе) оған өкілеттігі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154 709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баж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154 709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70 916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70 916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кәсіпорындардың таза кірісі бөлігінің түсімдері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мүлікті жалға беруден түсетін кірістер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63 465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22 269 006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22 269 006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22 269 006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27 588 804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268 188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195 246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30 310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бар) мәслихатының қызметін қамтамасыз ету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29 310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164 936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162 936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21 667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сатып алу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15 667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15 667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өзге де мемлекеттік қызметтер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51 275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51 275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50 519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146 618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25 456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 облыстық маңызы бар қала) әкімінің аппараты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жағдайдардың алдын алу және оларды жою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 атқару қызметі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 және қауіпсіздік саласындағы басқа да қызметтер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жолаушылар көлігі және автомобиль жолдары бөлімі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3 334 215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1 700 000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1 700 000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1 700 000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1 415 960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1 415 960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мұқтаж азаматтардың жекелеген топтарына әлеуметтік көмек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102 698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әлеуметтік көмек көрсету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36 022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құралдарымен және ымдау тілі мамандарының қызмет көрсетуін, жеке көмекшілермен қамтамасыз 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365 542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103 271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218 255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218 255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64 341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Жәрдемақыларды басқа да әлеуметтік төлемдерді, есептеу, төлеу мен жеткізу бойынша қызметтерге ақы төлеу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66 260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Республикасында мүгедектердің құқықтарын қамтамасыз ету және өмір сүру сапасын жақсарту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87 654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3 223 546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1 358 774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729 546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329 546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инфрақұрылым және коммуникациялар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603 462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коммуналдық шаруашылық, инфрақұрылым және коммуникациялар саласындағы мемлекеттік саясатты іске асыру бойынша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80 476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461 986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ескiрген тұрғын үйлердi бұзу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және тұрғын үй инспекциясы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25 766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25 766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1 864 772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инфрақұрылым және коммуникациялар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1 864 772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625 565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күтіп-ұстау және туысы жоқ адамдарды жерлеу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1 231 717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Мәдениет, спорт, туризм және ақпаратттық кеңістік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467 261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147 871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147 871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147 871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31 528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спортты дамыту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31 528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спортты дамыту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15 668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деңгейде спорттық жарыстар өткізу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211 135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162 949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131 461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31 488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48 186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48 186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Мәдениет, спорт, туризм және ақпараттық кеңістікті ұйымдастыру жөніндегі өзге де қызметтер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76 727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33 202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18 093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43 525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23 741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саласындағы іс-шараларды іске асыру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153 493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153 493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153 493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153 048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Өнеркәсіп,сәулет, қала құрылысы және құрылыс қызмет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671 007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671 007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74 197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72 616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478 505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75 521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402 984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урбанистика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118 305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қала құрылысы және урбанистика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116 495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879 118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849 800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849 800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489 031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360 769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өзге де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29 318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29 318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27 488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335 988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215 388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бизнесті қолдау және туризм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215 388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215 388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18 089 205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18 089 205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18 089 205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18 089 205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инфрақұрылым және коммуникациялар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12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9/43-VIІ 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71/338-VI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қалалық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4"/>
        <w:gridCol w:w="569"/>
        <w:gridCol w:w="1201"/>
        <w:gridCol w:w="1201"/>
        <w:gridCol w:w="5347"/>
        <w:gridCol w:w="309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28 692 356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5 836 834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2 617 767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449 383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2 168 384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1 793 220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1 793 220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1 057 133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468 081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155 360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433 692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207 043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Акциздер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53 977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20 670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132 396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іс-әрекеттерді жасағаны және (немесе) оған өкілеттігі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161 671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баж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161 671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72 335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72 335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кәсіпорындардың таза кірісі бөлігінің түсімдері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мүлікті жалға беруден түсетін кірістер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64 734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22 783 187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22 783 187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22 783 187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28 692 356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283 572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201 953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бар) мәслихатының қызметін қамтамасыз ету жөніндегі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171 453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169 453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28 293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сатып алу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 саласындағы мемлекеттік саясатты іске асыру жөніндегі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өзге де мемлекеттік қызметтер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53 326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53 326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52 540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156 618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26 474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 облыстық маңызы бар қала) әкімінің аппараты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жағдайдардың алдын алу және оларды жою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 атқару қызметі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10 877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 және қауіпсіздік саласындағы басқа да қызметтер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10 877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жолаушылар көлігі және автомобиль жолдары бөлімі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10 877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10 877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3 743 178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1 511 576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1 511 576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802 500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мұқтаж азаматтардың жекелеген топтарына әлеуметтік көмек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109 886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9 017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әлеуметтік көмек көрсету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38 543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құралдарымен және ымдау тілі мамандарының қызмет көрсетуін, жеке көмекшілермен қамтамасыз ету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391 130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231 602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231 602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66 914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Жәрдемақыларды басқа да әлеуметтік төлемдерді, есептеу, төлеу мен жеткізу бойынша қызметтерге ақы төлеу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70 898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Республикасында мүгедектердің құқықтарын қамтамасыз ету және өмір сүру сапасын жақсарту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93 790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3 619 429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1 191 492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инфрақұрылым және коммуникациялар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654 695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коммуналдық шаруашылық, инфрақұрылым және коммуникациялар саласындағы мемлекеттік саясатты іске асыру бойынша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83 695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ескiрген тұрғын үйлердi бұзу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және тұрғын үй инспекциясы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26 797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26 797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инфрақұрылым және коммуникациялар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2 127 937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инфрақұрылым және коммуникациялар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2 127 937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күтіп-ұстау және туысы жоқ адамдарды жерлеу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1 317 937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Мәдениет, спорт, туризм және ақпаратттық кеңістік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617 206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285 040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285 040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285 040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32 788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спортты дамыту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32 788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спортты дамыту саласындағы мемлекеттік саясатты іске асыру жөніндегі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16 294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деңгейде спорттық жарыстар өткізу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219 582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169 468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136 720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32 748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50 114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50 114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Мәдениет, спорт, туризм және ақпараттық кеңістікті ұйымдастыру жөніндегі өзге де қызметтер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79 796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34 530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15 713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18 817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45 266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24 691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саласындағы іс-шараларды іске асыру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159 633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159 633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159 633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159 170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Өнеркәсіп,сәулет, қала құрылысы және құрылыс қызмет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674 551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674 551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56 890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55 246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1 644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494 625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75 521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419 104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урбанистика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123 036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қала құрылысы және урбанистика саласындағы мемлекеттік саясатты іске асыру жөніндегі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121 154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1 882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989 083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958 592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958 592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508 592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өзге де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30 491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30 491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28 588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339 004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224 004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бизнесті қолдау және туризм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224 004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224 004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18 089 205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18 089 205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18 089 205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18 089 205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