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7ab6" w14:textId="1a77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2020 жылғы 23 желтоқсандағы № 71/338-VІ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2021 жылғы 17 қарашадағы № 13/65-VII шешімі. Қазақстан Республикасының Әділет министрлігінде 2021 жылғы 25 қарашада № 25370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Түркістан қалалық мәслихатының 2020 жылғы 23 желтоқсандағы № 71/338-VІ (Нормативтік құқықтық актілерді мемлекеттік тіркеу тізілімінде № 5987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2021-2023 жылдарға арналған қалалық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82 504 595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14 750 593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839 894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9 959 139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56 954 969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110 846 793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23 170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-28 365 368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28 365 368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36 091 734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9 428 000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1 701 634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қалалық бюджетке 50 пайыз, облыстық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74,4 пайыз, облыстық бюджетке 25,6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салынбайтын табыстардан ұсталатын жеке табыс салығы бойынша қалалық бюджетке - 100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47,6 пайыз, облыстық бюджетке 52,4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91,0 пайыз, облыстық бюджетке 9,0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13/65-VIІ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4919"/>
        <w:gridCol w:w="3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82 504 595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14 750 593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8 110 138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2 972 092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5 138 046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5 020 928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5 020 928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9 429 670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9 429 670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56 954 969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56 954 969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3 767 062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76 641 388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51 348 602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44 661 066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40 577 633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4 083 433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5 769 526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3 301 707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13 957 107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5 793 670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5 676 412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8 163 437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11 335 679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11 335 679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1 770 848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3 750 401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989 893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4 583 667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2 278 051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-28 365 368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28 365 368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36 091 734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36 091 734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36 091 734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13/65-VIІ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13/65-VIІ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