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cfa7" w14:textId="b3cc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әкімдігінің Ақбастау ауылдық округі әкімінің 2021 жылғы 19 наурыздағы № 08 шешiмi. Түркістан облысының Әдiлет департаментiнде 2021 жылғы 19 наурызда № 6117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және Қазақстан Республикасы Ауыл шаруашылығы министрлігі Ветеринарлық бақылау және қадағалау комитетінің Бәйдібек аудандық аумақтық инспекциясының 2021 жылғы 10 наурыздағы № 08-02/07175 ұсынысына сәйкес, Бәйдібек ауданы Ақбастау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Ақбастау ауылдық округі, Кеңес елді мекенінің тұрғыны Г.Ратаеваның "Барлыбай" шаруа шаруашылығында "бруцеллез" ауруы ошағының анықталуына байланысты, Кеңес елді мекені аумағында шектеу іс-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"Ақбастау ауылдық округі әкімі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Бәйдібек ауданы әкімдігінің интернет-ресустарына орналастыруын қамтамасыз етілсін.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Ақбастау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