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e60c" w14:textId="636e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жылы Қазығұрт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2021 жылғы 5 наурыздағы № 39 қаулысы. Түркістан облысының Әдiлет департаментiнде 2021 жылғы 9 наурызда № 6087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Қазығұрт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 – анасынан кәмелеттік жасқа толғанға дейін айырылған немесе ата –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босатылған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квотасын белгілеуде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Қазығұрт ауданы әкімдігінің 2020 жылғы 6 тамыздағы № 181 "2020 жылы Қазығұрт ауданының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5746 тіркелген, 2020 жылғы 5 маусымда "Қазығұрт тынысы" газетінде және 2020 жылғы 13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Қазығұрт ауданы әкімдігінің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С.А. Тұрсынқұловқа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наурыздағы 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тұрғын үй-коммуналдық шаруашылық, жолаушылар көлігі және автомобиль жолдары бөлімінің "Қазығұрт коммуналдық шаруашылығы мемлекеттік көп салалы кәсіпорны"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 және тілдерді дамыту бөлімінің "Қазығұрт аудандық мәдениет сарайы"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"Қазығұрт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 тәжірибелік-өндірістік шаруашылығы"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ауыл шаруашылығы басқармасының "Қазығұрт аудандық ветеринарлық қызметі"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"Қарқын-2030"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наурыздағы 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тұрғын үй-коммуналдық шаруашылық, жолаушылар көлігі және автомобиль жолдары бөлімінің "Қазығұрт коммуналдық шаруашылығы мемлекеттік көп салалы кәсіпорны"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 және тілдерді дамыту бөлімінің "Қазығұрт аудандық мәдениет сарайы"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"Қазығұрт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 тәжірибелік-өндірістік шаруашылығы"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ауыл шаруашылығы басқармасының "Қазығұрт аудандық ветеринарлық қызметі"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"Қарқын-2030"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наурыздағы № 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 – анасынан кәмелеттік жасқа толғанға дейін айырылған немесе ата – 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тұрғын үй-коммуналдық шаруашылық, жолаушылар көлігі және автомобиль жолдары бөлімінің "Қазығұрт коммуналдық шаруашылығы мемлекеттік көп салалы кәсіпорыны" шаруашылық жүргізу құқығындағы мемлекеттік коммуналдық кәсіпорын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мәдениет және тілдерді дамыту бөлімінің "Қазығұрт аудандық мәдениет сарайы" мемлекеттік коммуналдық қазыналық кәсіпорын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"Аманкелді" жауапкершілігішектеулісеріктестігі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"Қазығұрт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"Қарабау тәжірибелік-өндірістік шаруашылығы"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ауыл шаруашылығы басқармасының "Қазығұрт аудандық ветеринарлық қызметі"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"Қарқын-2030"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