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2fa74" w14:textId="102fa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облысы Қазығұрт ауданы әкімдігінің 2020 жылғы 20 желтоқсандағы № 333 "2021 жылға мүгедектер үшiн жұмыс орындарына квота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ауданы әкiмдiгiнiң 2021 жылғы 30 маусымдағы № 179 қаулысы. Қазақстан Республикасының Әділет министрлігінде 2021 жылғы 8 шілдеде № 23345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облысы Қазығұрт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облысы Қазығұрт ауданы әкімдігінің 2020 жылғы 20 желтоқсандағы № 333 "2021 жылға мүгедектер үшiн жұмыс орындарына квота белгілеу туралы" (Нормативтік құқықтық актілерді мемлекеттік тіркеу тізілімінде № 5963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"Түркістан облысы Қазығұрт ауданы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 Қазығұрт ауданы әкімдігінің интернет-ресурсына орналастырылуын қамтамасыз етсін.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Түркістан облысы Қазығұрт ауданы әкімінің орынбасары С.А. Тұрсынқұловқа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