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f5edc" w14:textId="1df5e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жерде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кенттер, ауылдық округтер әкімдері аппараттарының мемлекеттік қызметшілеріне әлеуметтік қолдау шараларына ұсынылатын сұранысқа ие мамандардың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Мақтаарал ауданы әкiмдiгiнiң 2021 жылғы 31 наурыздағы № 190 қаулысы. Түркістан облысының Әдiлет департаментiнде 2021 жылғы 1 сәуірде № 6134 болып тiркелдi. Күші жойылды - Түркістан облысы Мақтаарал ауданы әкiмдiгiнiң 2022 жылғы 1 тамыздағы № 473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Мақтаарал ауданы әкiмдiгiнiң 01.08.2022 № 473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Республикасының жергілікті мемлекеттік басқару және өзін-өзі басқару туралы" № 148 Заңының 31-бабының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Ұлттық экономика министрінің 2014 жылғы 6 қарашадағы № 72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w:t>
      </w:r>
      <w:r>
        <w:rPr>
          <w:rFonts w:ascii="Times New Roman"/>
          <w:b w:val="false"/>
          <w:i w:val="false"/>
          <w:color w:val="000000"/>
          <w:sz w:val="28"/>
        </w:rPr>
        <w:t>қағидаларының</w:t>
      </w:r>
      <w:r>
        <w:rPr>
          <w:rFonts w:ascii="Times New Roman"/>
          <w:b w:val="false"/>
          <w:i w:val="false"/>
          <w:color w:val="000000"/>
          <w:sz w:val="28"/>
        </w:rPr>
        <w:t xml:space="preserve"> 6-тармағына және Қазақстан Республикасы Денсаулық сақтау және әлеуметтік даму министрінің 2015 жылғы 28 желтоқсандағы № 1043 "Денсаулық сақтау жүйесінің кейбір салаларындағы азаматтық қызметшілер лауазымдарының тізілімін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Мақтаарал ауданы әкімдігі ҚАУЛЫ ЕТЕДІ:</w:t>
      </w:r>
    </w:p>
    <w:bookmarkStart w:name="z2" w:id="1"/>
    <w:p>
      <w:pPr>
        <w:spacing w:after="0"/>
        <w:ind w:left="0"/>
        <w:jc w:val="both"/>
      </w:pPr>
      <w:r>
        <w:rPr>
          <w:rFonts w:ascii="Times New Roman"/>
          <w:b w:val="false"/>
          <w:i w:val="false"/>
          <w:color w:val="000000"/>
          <w:sz w:val="28"/>
        </w:rPr>
        <w:t xml:space="preserve">
      1. Денсаулық сақтау, бiлiм беру, әлеуметтік қамсыздандыру, мәдениет, спорт және агроөнеркәсіптік кешенсаласындағы мамандардың, жергілікті бюджеттен қаржыландырылатын және ауылдық жерде жұмыс істейтін кенттер, ауылдық округтер әкімдері аппараттарының мемлекеттік қызметшілерінің сұранысқа иелауазымдарының тізбесі </w:t>
      </w:r>
      <w:r>
        <w:rPr>
          <w:rFonts w:ascii="Times New Roman"/>
          <w:b w:val="false"/>
          <w:i w:val="false"/>
          <w:color w:val="000000"/>
          <w:sz w:val="28"/>
        </w:rPr>
        <w:t>№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7-қосымшаларға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2. "Мақтаарал ауданы әкімінің аппараты"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қаулының "Қазақстан Республикасының Әділет Министрлігі Түркістан облысының Әділет департаменті" Республикалық мемлекеттік мекемесіне тіркелуін;</w:t>
      </w:r>
    </w:p>
    <w:p>
      <w:pPr>
        <w:spacing w:after="0"/>
        <w:ind w:left="0"/>
        <w:jc w:val="both"/>
      </w:pPr>
      <w:r>
        <w:rPr>
          <w:rFonts w:ascii="Times New Roman"/>
          <w:b w:val="false"/>
          <w:i w:val="false"/>
          <w:color w:val="000000"/>
          <w:sz w:val="28"/>
        </w:rPr>
        <w:t>
      2) ресми жарияланғаннан кейін осы қаулының Мақтаарал ауданы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аудан әкімінің орынбасары Б.Төребековке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ауданы әкiмдiгiнiң</w:t>
            </w:r>
            <w:r>
              <w:br/>
            </w:r>
            <w:r>
              <w:rPr>
                <w:rFonts w:ascii="Times New Roman"/>
                <w:b w:val="false"/>
                <w:i w:val="false"/>
                <w:color w:val="000000"/>
                <w:sz w:val="20"/>
              </w:rPr>
              <w:t>2021 жылғы 31 наурыздағы</w:t>
            </w:r>
            <w:r>
              <w:br/>
            </w:r>
            <w:r>
              <w:rPr>
                <w:rFonts w:ascii="Times New Roman"/>
                <w:b w:val="false"/>
                <w:i w:val="false"/>
                <w:color w:val="000000"/>
                <w:sz w:val="20"/>
              </w:rPr>
              <w:t>№ 190 қаулысына 1-қосымша</w:t>
            </w:r>
          </w:p>
        </w:tc>
      </w:tr>
    </w:tbl>
    <w:p>
      <w:pPr>
        <w:spacing w:after="0"/>
        <w:ind w:left="0"/>
        <w:jc w:val="left"/>
      </w:pPr>
      <w:r>
        <w:rPr>
          <w:rFonts w:ascii="Times New Roman"/>
          <w:b/>
          <w:i w:val="false"/>
          <w:color w:val="000000"/>
        </w:rPr>
        <w:t xml:space="preserve"> Денсаулық сақтау саласындағы сұранысқа ие мамандықтар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санаттағы және санаты жоқ мамандықтағы дәрігерлер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және санаты жоқ мейіргерлер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Провизор (фармацевт)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сарапшы-маман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маманы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маманы (эпидемиолог, статист, әдіскер)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және санаты жоқ фельдшерлер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және санаты жоқ акушерлер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қызметкер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 маман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 (медициналық)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дәрігері (дантист)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технигі (тіс протездеу бөлімшесінің, кабинетінің зертханашысы)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 - дәрігердің көмекшісі (стоматологтың ассисенті)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зертханашысы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денешынықтыру жөніндегі нұсқаушы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гигиенист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 және оптикометрист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Диеталық мейіргер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тіркеуші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Техник-дозиметрист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Нұсқаушы-дезинфектор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ауданы әкiмдiгiнiң</w:t>
            </w:r>
            <w:r>
              <w:br/>
            </w:r>
            <w:r>
              <w:rPr>
                <w:rFonts w:ascii="Times New Roman"/>
                <w:b w:val="false"/>
                <w:i w:val="false"/>
                <w:color w:val="000000"/>
                <w:sz w:val="20"/>
              </w:rPr>
              <w:t>2021 жылғы 31 наурыздағы</w:t>
            </w:r>
            <w:r>
              <w:br/>
            </w:r>
            <w:r>
              <w:rPr>
                <w:rFonts w:ascii="Times New Roman"/>
                <w:b w:val="false"/>
                <w:i w:val="false"/>
                <w:color w:val="000000"/>
                <w:sz w:val="20"/>
              </w:rPr>
              <w:t>№ 190 қаулысына 2-қосымша</w:t>
            </w:r>
          </w:p>
        </w:tc>
      </w:tr>
    </w:tbl>
    <w:p>
      <w:pPr>
        <w:spacing w:after="0"/>
        <w:ind w:left="0"/>
        <w:jc w:val="left"/>
      </w:pPr>
      <w:r>
        <w:rPr>
          <w:rFonts w:ascii="Times New Roman"/>
          <w:b/>
          <w:i w:val="false"/>
          <w:color w:val="000000"/>
        </w:rPr>
        <w:t xml:space="preserve"> Білім беру саласындағы сұранысқа ие мамандықтар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бастауыш, негізгі орта, жалпы орта, арнайы (түзету) және мамандандырылған білім беру ұйымдарының барлық санаттағы және санаты жоқ мамандықтағы мұғалімдері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және санаты жоқ мұғалім-дефектолог (олигофренопедагог, сурдопедагог, тифлопедагог)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және санаты жоқ мұғалім-логопед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және санаты жоқ бастапқы әскери даярлықты ұйымдастырушы оқытушы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және санаты жоқ техникалық және кәсіптік, орта білімнен кейінгі білім беру ұйымдарының өндіріске үйрету шебері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Аккомпаниатор (сүйемелдеуші) (негізгі қызметтердің)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Концертмейстер (негізгі қызметтердің)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 (негізгі қызметтердің)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бойынша нұсқаушы (негізгі қызметтердің)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жетекшісі (негізгі қызметтердің)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жетекші (негізгі қызметтердің)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беретін педагог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 педагог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 (негізгі қызметердің)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Жаттықтырушы-оқытушы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және санаты жоқ әлеуметтік қызметкер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Мейірбике, мейіргер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ауданы әкiмдiгiнiң</w:t>
            </w:r>
            <w:r>
              <w:br/>
            </w:r>
            <w:r>
              <w:rPr>
                <w:rFonts w:ascii="Times New Roman"/>
                <w:b w:val="false"/>
                <w:i w:val="false"/>
                <w:color w:val="000000"/>
                <w:sz w:val="20"/>
              </w:rPr>
              <w:t>2021 жылғы 31 наурыздағы</w:t>
            </w:r>
            <w:r>
              <w:br/>
            </w:r>
            <w:r>
              <w:rPr>
                <w:rFonts w:ascii="Times New Roman"/>
                <w:b w:val="false"/>
                <w:i w:val="false"/>
                <w:color w:val="000000"/>
                <w:sz w:val="20"/>
              </w:rPr>
              <w:t>№ 190 қаулысына 3-қосымша</w:t>
            </w:r>
          </w:p>
        </w:tc>
      </w:tr>
    </w:tbl>
    <w:p>
      <w:pPr>
        <w:spacing w:after="0"/>
        <w:ind w:left="0"/>
        <w:jc w:val="left"/>
      </w:pPr>
      <w:r>
        <w:rPr>
          <w:rFonts w:ascii="Times New Roman"/>
          <w:b/>
          <w:i w:val="false"/>
          <w:color w:val="000000"/>
        </w:rPr>
        <w:t xml:space="preserve"> Әлеуметтік қамсыздандыру саласындағы сұранысқа ие мамандықтар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және санаты жоқ дәрігерлер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санаттағы және санаты жоқ мейіргерлер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Диеталық мейіргер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және санаты жоқ акушер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және санаты жоқ фельдшер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және санаты жоқ мұғалімдер (барлық мамандықтағы)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 (медициналық)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жөніндегі нұсқаушы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терапиясы жөніндегі нұсқаушы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Райттерапия (иппотерапия) жөніндегі нұсқаушы-әдіскер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терапия жөніндегі нұсқаушы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қызметкер (барлық атаудағы)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ұйымдастырушы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жетекші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ауданы әкiмдiгiнiң</w:t>
            </w:r>
            <w:r>
              <w:br/>
            </w:r>
            <w:r>
              <w:rPr>
                <w:rFonts w:ascii="Times New Roman"/>
                <w:b w:val="false"/>
                <w:i w:val="false"/>
                <w:color w:val="000000"/>
                <w:sz w:val="20"/>
              </w:rPr>
              <w:t>2021 жылғы 31 наурыздағы</w:t>
            </w:r>
            <w:r>
              <w:br/>
            </w:r>
            <w:r>
              <w:rPr>
                <w:rFonts w:ascii="Times New Roman"/>
                <w:b w:val="false"/>
                <w:i w:val="false"/>
                <w:color w:val="000000"/>
                <w:sz w:val="20"/>
              </w:rPr>
              <w:t>№ 190 қаулысына 4-қосымша</w:t>
            </w:r>
          </w:p>
        </w:tc>
      </w:tr>
    </w:tbl>
    <w:p>
      <w:pPr>
        <w:spacing w:after="0"/>
        <w:ind w:left="0"/>
        <w:jc w:val="left"/>
      </w:pPr>
      <w:r>
        <w:rPr>
          <w:rFonts w:ascii="Times New Roman"/>
          <w:b/>
          <w:i w:val="false"/>
          <w:color w:val="000000"/>
        </w:rPr>
        <w:t xml:space="preserve"> Мәдениет саласындағы сұранысқа ие мамандықтар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және санаты жоқ аккомпаниатор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және санаты жоқконцертмейстр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және санаты жоқ аккомпаниатор – концертмейстр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атаудағы әртістері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Музейлер қорын есепке алу архивисті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 (негізгі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Режиссер ассистенті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режиссері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ұйымдастырушы (негізгі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атаудағы әдістемеші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 (үйірме)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жетекші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әрлеуші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Палеограф</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Продюсер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Қоюшы режиссер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сақтаушы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атаудағы суретшілер (негізгі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Экскурсовод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 қараушысы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және санаты жоқ мұғалімдер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ауданы әкiмдiгiнiң</w:t>
            </w:r>
            <w:r>
              <w:br/>
            </w:r>
            <w:r>
              <w:rPr>
                <w:rFonts w:ascii="Times New Roman"/>
                <w:b w:val="false"/>
                <w:i w:val="false"/>
                <w:color w:val="000000"/>
                <w:sz w:val="20"/>
              </w:rPr>
              <w:t>2021 жылғы 31 наурыздағы</w:t>
            </w:r>
            <w:r>
              <w:br/>
            </w:r>
            <w:r>
              <w:rPr>
                <w:rFonts w:ascii="Times New Roman"/>
                <w:b w:val="false"/>
                <w:i w:val="false"/>
                <w:color w:val="000000"/>
                <w:sz w:val="20"/>
              </w:rPr>
              <w:t>№ 190 қаулысына 5-қосымша</w:t>
            </w:r>
          </w:p>
        </w:tc>
      </w:tr>
    </w:tbl>
    <w:p>
      <w:pPr>
        <w:spacing w:after="0"/>
        <w:ind w:left="0"/>
        <w:jc w:val="left"/>
      </w:pPr>
      <w:r>
        <w:rPr>
          <w:rFonts w:ascii="Times New Roman"/>
          <w:b/>
          <w:i w:val="false"/>
          <w:color w:val="000000"/>
        </w:rPr>
        <w:t xml:space="preserve"> Спорт саласындағы сұранысқа ие мамандықтар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және санаты жоқ мұғалімдер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және санаты жоқ жаттықтырушы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және санаты жоқ әдіскер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және санаты жоқ жаттықтырушы-оқытушы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және санаты жоқ нұсқаушы-спортшы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және санаты жоқ жаттықтырушы-массажшы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және санаты жоқ жаттықтырушы-майлаушы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және санаты жоқ дәрігер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және санаты жоқ мейіргер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ауданы әкiмдiгiнiң</w:t>
            </w:r>
            <w:r>
              <w:br/>
            </w:r>
            <w:r>
              <w:rPr>
                <w:rFonts w:ascii="Times New Roman"/>
                <w:b w:val="false"/>
                <w:i w:val="false"/>
                <w:color w:val="000000"/>
                <w:sz w:val="20"/>
              </w:rPr>
              <w:t>2021 жылғы 31 наурыздағы</w:t>
            </w:r>
            <w:r>
              <w:br/>
            </w:r>
            <w:r>
              <w:rPr>
                <w:rFonts w:ascii="Times New Roman"/>
                <w:b w:val="false"/>
                <w:i w:val="false"/>
                <w:color w:val="000000"/>
                <w:sz w:val="20"/>
              </w:rPr>
              <w:t>№ 190 қаулысына 6-қосымша</w:t>
            </w:r>
          </w:p>
        </w:tc>
      </w:tr>
    </w:tbl>
    <w:p>
      <w:pPr>
        <w:spacing w:after="0"/>
        <w:ind w:left="0"/>
        <w:jc w:val="left"/>
      </w:pPr>
      <w:r>
        <w:rPr>
          <w:rFonts w:ascii="Times New Roman"/>
          <w:b/>
          <w:i w:val="false"/>
          <w:color w:val="000000"/>
        </w:rPr>
        <w:t xml:space="preserve"> Агроөнеркәсіптік кешен саласындағы сұранысқа ие мамандық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дәрігер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Зертхананың ветеринариялық дәрігері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фельдшер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қолдан ұрықтандыру жөніндегі техник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ауданы әкiмдiгiнiң</w:t>
            </w:r>
            <w:r>
              <w:br/>
            </w:r>
            <w:r>
              <w:rPr>
                <w:rFonts w:ascii="Times New Roman"/>
                <w:b w:val="false"/>
                <w:i w:val="false"/>
                <w:color w:val="000000"/>
                <w:sz w:val="20"/>
              </w:rPr>
              <w:t>2021 жылғы 31 наурыздағы</w:t>
            </w:r>
            <w:r>
              <w:br/>
            </w:r>
            <w:r>
              <w:rPr>
                <w:rFonts w:ascii="Times New Roman"/>
                <w:b w:val="false"/>
                <w:i w:val="false"/>
                <w:color w:val="000000"/>
                <w:sz w:val="20"/>
              </w:rPr>
              <w:t>№ 190 қаулысына 7-қосымша</w:t>
            </w:r>
          </w:p>
        </w:tc>
      </w:tr>
    </w:tbl>
    <w:p>
      <w:pPr>
        <w:spacing w:after="0"/>
        <w:ind w:left="0"/>
        <w:jc w:val="left"/>
      </w:pPr>
      <w:r>
        <w:rPr>
          <w:rFonts w:ascii="Times New Roman"/>
          <w:b/>
          <w:i w:val="false"/>
          <w:color w:val="000000"/>
        </w:rPr>
        <w:t xml:space="preserve"> Мақтаарал ауданының кенттер, ауылдық округтер әкімдері аппаратарының мемлекеттік қызметшілерінің сұранысқа ие мамандықтар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 көмекшісі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маман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