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d5ac" w14:textId="987d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ауданының аудандық маңызы бар жалпыға ортақ пайдаланылатын автомобиль жолдарының тізбесін, атаулары 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ауданы әкiмдiгiнiң 2021 жылғы 6 мамырдағы № 285 қаулысы. Түркістан облысының Әдiлет департаментiнде 2021 жылғы 6 мамырда № 6186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"Автомобиль жолдары туралы" Қазақстан Республикасының 2001 жылғы 17 шілдедегі Заңының 3 бабының </w:t>
      </w:r>
      <w:r>
        <w:rPr>
          <w:rFonts w:ascii="Times New Roman"/>
          <w:b w:val="false"/>
          <w:i w:val="false"/>
          <w:color w:val="000000"/>
          <w:sz w:val="28"/>
        </w:rPr>
        <w:t>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Мақтаарал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Мақтаарал ауданының аудандық маңызы бар жалпыға ортақ пайдаланылатын автомобиль жолдарының тізбесін, атаулары мен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Мақтаарал ауданы әкімдігінің 2019 жылғы 8 тамыздағы № 518 "Мақтаарал ауданының аудандық маңызы бар жалпыға ортақ пайдаланылатын автомобиль жолдарының тізбесін, атаулары мен индекстерін бекіту туралы" (Нормативтік құқықтық актілерді мемлекеттік тіркеу тізілімінде № 5163 тіркелген, 2019 жылғы 8 тамыздағы Қазақстан Республикасының нормативтік құқықтық актілерінің эталондық бақылау банкінде электрондық түрде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3."Мақтаарал ауданы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Мақтаарал ауданы әкімдігі интернет-ресурсына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аудан әкiмiнiң орынбасары Б.Туребековке жүктелсiн.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"Түркістан облысының жолаушылар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көлігі және автомобиль жолдары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Р.Ибрагимов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 " 2021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"6" мамырдағы 2021 жылғы №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Мақтаарал ауданының аудандық маңызы бар жалпыға ортақ пайдаланылатын автомобиль жолдарының тізбесі, атаулары мен индекстері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905"/>
        <w:gridCol w:w="4410"/>
        <w:gridCol w:w="2768"/>
        <w:gridCol w:w="2106"/>
      </w:tblGrid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мекен-жайы, шақырым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 ғы, шақырым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 Атакент"-КАЗ ССР 40 жылдығы-Елқоныс-Амангелді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0-5,330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5,330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 Атакент"-Жұлдыз ауылына кіре беріс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0-2,500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КХМR-2-Еңбекші ауылына кіре беріс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0-0,750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КХ-76-Береке ауылына кіре беріс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0-0,500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КХМR-5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 Атакент"-Игілік ауылына кіре беріс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0-0,710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КХМR-5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 Атакент"-Игілік ауылына кіре беріс (жалғасы)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0-0,700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КХМR-6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КХ-78-Жалын ауылына кіре беріс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0-0,600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КХМR-7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"А-15 Гүлістан"- Алғабас - Еркінабад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0-3,700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КХМR-8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"М-39 Ташкент-Термез"-Еркінабад ауылына кіре беріс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0-0,970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КХМR-9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КХ-77-Нұрлытаң ауылына кіре беріс "А-15 Гүлістан"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0-4,030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КХМR-10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КХ-77-Шұғыла ауылына кіре беріс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0-1,980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 Гүлістан"-Жаңа тұрмыс ауылына кіре беріс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0-0,600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КХ-77-Жайлыбаев-Қызылкүншығыс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0-1,060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КХ-100-Азамат ауылына кіре беріс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0-3,400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 Гүлістан" Наурыз ауылына кіре беріс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0-2,920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КХМR-15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"М-39 Ташкент-Термез"-Нұрлыжол ауылына кіре беріс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0-1,190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КХМR-16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КХ-77-Жеңіс-Сардаба-КХ-77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0-1,360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КХМR-17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КХ-77-Жеңіс ауылына кіре беріс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0-0,560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КХМR-18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КХ-100-Қарақыр-МТФ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0-5,200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КХМR-19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КХМR-18-Өркен ауылына кіре беріс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0-1,770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КХМR-20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КХ-19-Төрткүл ауылына кіре беріс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0-2,630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КХМR-21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 Гүлістан"-Мырзакент кентіне кіре беріс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0-1,850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КХМR-22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КХ-100-Мырзатөбе-Ынталы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0-4,8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КХМR-23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КХ-100 Қалшораев ауылына кіреберіс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КХМR-24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КХ-100-Арайлы-Өнімкер-Ынталы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0-8,5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ауданының аудандық маңызы бар автомобиль жолдары бойынша барлығы: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