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fc1b" w14:textId="cbff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кандидаттардың үгіттік баспа материалдарын орналастыру үшін орындарды және сайлаушылармен кездесу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2021 жылғы 17 мамырдағы № 310 қаулысы. Түркістан облысының Әдiлет департаментiнде 2021 жылғы 17 мамырда № 6222 болып тiркелдi. Күші жойылды - Түркістан облысы Мақтаарал ауданы әкiмдiгiнiң 2021 жылғы 16 шілдедегі № 436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16.07.2021 № 436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Кенттер мен ауылдық округтерінің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Мақтаарал ауданы әкімдігінің 2019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өткізу кезеңінде кандидаттардың үгіттік баспа материалдарын орналастыру үшін орындарды және сайлаушылармен кездесу үшін үй-жайларды белгілеу туралы" (Нормативтік құқықтық актілерді мемлекеттік тіркеу тізілімінде № 5036 тіркелген, 2019 жылы 20 мамырда Қазақстан Республикасының нормативтік құқықтық актілерінің эталондық бақылау банкінде электрондық түрде жарияланған) және Мақтаарал ауданы әкімдігінің 04.12.2020 жылғы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"Мақтаарал ауданы әкімдігінің 2019 жылғы 8 мамырдағы № 331 "Сайлау өткізу кезеңінде кандидаттардың үгіттік баспа материалдарын орналастыру үшін орындарды және сайлаушылармен кездесу үшін үй-жайларды белгілеу туралы" № 331 қаулысына өзгерістер мен толықтырулар енгізу туралы (Нормативтік құқықтық актілерді мемлекеттік тіркеу тізілімінде № 5933 тіркелген, 2020 жылы 11 желтоқсанда Қазақстан Республикасының нормативтік құқықтық актілерінің эталондық бақылау банкінде электрондық түрде жарияланған) қаулыларының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"Мақтаарал ауданы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Мақтаарал ауданы әкімдігінің интернет-ресурсында орналастырылуын қамтамасыз етсін;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Мақтаарал ауданы әкімі аппаратының басшысы Н.Саттаровқа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Мақтаарал аудандық аумақтық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А.Ниязбеков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 2021 жыл №_____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мамырдағы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0714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орындар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Ш.Тайғанов көшесі №50, №1 „Мырзакент“ мектеп-гимназия"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С.Қожанов көшесі, №15, "Абылайхан атындағы №2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К.Маркс көшесі, №56, "А.Пушкин атындағы №3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Ізгілік (Энгельс) көшесі №8, "Мақтаарал АКК" ЖШС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Т.Мәдіқожаев көшесі, №30, "Мырзакент" Мақтаарал аудандық ауруханасы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Жеңіс көшесі №10, "С.Рахымов атындағы №4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Достық ауылы, Б.Әбдешов көшесі, №42 Б, "Ғ.Мүсірепов атындағы №53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Гүлстан ауылы, Д.Ұзақов көшесі №9А, "М.Тұрсын-Заде атындағы №56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Хайдар ауылы, Б.Қаназаров көшесі, №23А, "С.Айни атындағы №55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Ж.Қалшораев ауылы, Елімай көшесі, №6А, "Қ.Әбдалиев атындағы №54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Бескетік ауылы, Ы.Алтынсарин көшесі, №24, "М.Ғабдуллин атындағы №52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округі, Атамұра ауылы, Ш.Тұрғанбаев көшесі, №9А, "Қ.Қайсенов атындағы №51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округі, Үлгілі ауылы, Орда көшесі, №41А, "Үлгілі" мәдениет үйі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округі, Абат ауылы, Т.Сапаров көшесі, №23, "Ж.Нұрлыбаев атындағы №49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Ынталы ауылы, М.Миманжораев көшесі, №6, "Ы.Алтынсарин атындағы №26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Өнімкер ауылы, Ақтерек көшесі, №30А, "Ж.Нұрлыбаев атындағы №27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Ырысты ауылы, Алғабас көшесі, №80 үй, "С.Торайғыров атындағы №30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Мырзатөбе ауылы, Жастар көшесі, №14А, "М.Өтемісұлы атындағы №28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округі, Қарақыр ауылы, Нұрлыжол көшесі, №80, "А.Тұяқбаев атындағы №29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Ақжол ауылы, І.Төленов көшесі, №32, №25 "Жаңа жол"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Арайлы ауылы, Нұрлытаң көшесі, №13, "С.Датұлы атындағы №23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Өргебас ауылы, Болашақ көшесі, №8, "Қ.Аманжолов атындағы №22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Фирдауси ауылы, Түркістан көшесі, №5, "А.Фирдоуси атындағы №24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Нұрлыжол ауылы,Үлгілі көшесі, №27А, №21 "Нұрлы жол"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Жеңіс ауылы, Көктем көшесі, №11, "Қ.Мүсірепов атындағы №20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Т.Жайлыбаев ауылы, Желтоқсан көшесі, №1, "Абай атындағы №17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Нұрлытаң ауылы, Атамекен көшесі, №40, №18 "Нұрлытаң"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Шұғыла ауылы, 9 мамыр көшесі, №4, №19 "Шұғыла"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Жантақсай ауылы, Жаңа құрылыс көшесі, №4 үй, "Х.Доспанова атындағы №16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Иіржар ауылы, Қайнар көшесі, №4, №10 "Асылмұра"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Дихан ауылы, Ынтымақ көшесі, №19А, "Қажымұқан атындағы №11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Алаш ауылы, Қайнар көшесі, №30А, №14 "Жас алаш"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Мақтажан ауылы, Әжіхан ата көшесі, №60, №15 "Мақтажан"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Азамат ауылы, Достық көшесі, №24А, "Х.Әлімжан атындағы №12 негізгі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Наурыз ауылы, Жұлдыз көшесі, №7, "Н.Бекежанов атындағы №13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Н.Төреқұлов көшесі, №27, №5 "Мақтаарал" мектеп-гимназия"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А.Орлов көшесі, №10, №14 колледжі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Ташкент көшесі, №72А, "В.Комаров атындағы №7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Ташкент көшесі, № 106, "Экспресс" ЖШС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Болашақ көшесі, № 1, "О.Бапышев атындағы №8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М.Әуезов көшесі, №7 А, "№9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Қ.Пернебаев ауылы, М.Қалмұратұлы көшесі, №2А, №34 "Бірлік"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Табысты ауылы, К.Жиренбаев көшесі, №14, "И.Панфилов атындағы №33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Қоңырат ауылы, А.Жаненов көшесі, №31, №35 "Болашақ"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Алғабас ауылы, Н.Мәшбек көшесі, №6А, №31 "Береке"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Кеңесшіл ауылы, Д.Байжігітов көшесі, №1А, "Қ.Үкібаев атындағы №37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Жасұлан көшесі, №1А, "№36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Жалын ауылы, Н.Құлжанов көшесі, №19, "Жамбыл атындағы №39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Көкпарсай ауылы, Молшылық көшесі, №6Б, "С.Мұқанов атындағы №40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Береке ауылы, Береке көшесі, №2/А, "Әл-Фараби атындағы №47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Көкарал ауылы, Алға көшесі, №1/А, "Т.Бигелдинов атындағы №46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Өркениет ауылы, Оқу кварталы көшесі, №1/А үй, Мақтаарал гуманитарлық-экономикалық агробизнес колледжі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Қаз ССР-нің 40-жылдығы ауылы, Тәуелсіздік көшесі, №48, "Ә.Навои атындағы №44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Игілік ауылы, Шұғыла көшесі, №16, "Т.Әубәкіров атындағы №43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Н.Есентаев ауылы, Жастар көшесі, №39, "М.Тоқжігітов атындағы №42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Азаттық ауылы, Азаттық көшесі, №2/А, "№41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Мәдениет ауылы, Мәдениет көшесі, №4/А, №45 "Мәдениет" жалпы орта мектебі" КММ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Атамекен ауылы, Ж.Ибраев көшесі, №85, "Атакент" Мақтаарал аудандық ауруханасы ғимаратының алдында орналасқан тақта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мамырдағы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Кандидаттарға сайлаушылармен кездесу үшін шарттық негізде берілетін үй-жайлар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2565"/>
        <w:gridCol w:w="7729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аумақтық бірліктің атауы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Шарттық негізде берілетін үй жайлар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 көшесіндегі орналасқан Аудандық Мәдениет үйінің мәжіліс залы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Н.Төреқұлов көшесінде орналасқан "Халықтар достығы" мәдениет үйінің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