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db93" w14:textId="8d7d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2021 жылғы 16 шілдедегі № 436 қаулысы. Қазақстан Республикасының Әділет министрлігінде 2021 жылғы 19 шілдеде № 23603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Мақтаарал ауданы әкімдігінің 2021 жылғы 17 мамырдағы № 310 "Сайлау өткізу кезеңінде кандидаттардың үгіттік баспа материалдарын орналастыру үшін орындарды және сайлаушылармен кездесу үшін үй-жайларды белгілеу туралы" (Нормативтік құқықтық актілерді мемлекеттік тіркеу тізілімінде № 6222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Мақтаарал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Мақтаарал ауданы әкімі аппаратының басшысына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1023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Ш.Тайғанов көшесі, №50, Түркістан облысының адами әлеуетті дамыту басқармасының Мақтаарал ауданының адами әлеуетті дамыту бөлімінің "№1 Мырзакент мектеп-гимназиясы"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Б.Қыпшақов көшесі, №5, Түркістан облысының адами әлеуетті дамыту басқармасының Мақтаарал ауданының адами әлеуетті дамыту бөлімінің "Абылайхан атындағы №2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К.Маркс көшесі, №56, Түркістан облысының адами әлеуетті дамыту басқармасының Мақтаарал ауданының адами әлеуетті дамыту бөлімінің "А.Пушкин атындағы №3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Мәдіқожаев көшесі, №30, Түркістан облысы қоғамдық денсаулық басқармасының "Мырзакент" Мақтаарал аудандық ауруханасы" шаруашылық жүргізу құқығындағы мемлекеттік коммуналдық кәсіпорны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кенті, Жеңіс көшесі, №10, Түркістан облысының адами әлеуетті дамыту басқармасының Мақтаарал ауданының адами әлеуетті дамыту бөлімінің "C.Рахымов атындағы №4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Достық ауылы, Абдешов көшесі, №42 Б, Түркістан облысының адами әлеуетті дамыту басқармасының Мақтаарал ауданының адами әлеуетті дамыту бөлімінің "Ғ.Мүсірепов атындағы №53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Гүлстан ауылы, Д.Ұзақов көшесі, №9А, Түркістан облысының адами әлеуетті дамыту басқармасының Мақтаарал ауданының адами әлеуетті дамыту бөлімінің "М.Тұрсын-Заде атындағы №56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Хайдар ауылы, Қаназарова көшесі, №23, Түркістан облысының адами әлеуетті дамыту басқармасының Мақтаарал ауданының адами әлеуетті дамыту бөлімінің "С.Айни атындағы №55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Жолбарыс Қалшораев ауылы, Елімай көшесі, №6А, Түркістан облысының адами әлеуетті дамыту басқармасының Мақтаарал ауданының адами әлеуетті дамыту бөлімінің "Қ.Әбдалиев атындағы №54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Бескетік ауылы, Ы.Алтынсарин көшесі, №24, Түркістан облысының адами әлеуетті дамыту басқармасының Мақтаарал ауданының адами әлеуетті дамыту бөлімінің "М.Ғабдуллин атындағы №52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Аязхан Қалыбеков ауылдық округі, Атамұра ауылы, Шүренбай Тұрғанбаев көшесі, №9А, Түркістан облысының адами әлеуетті дамыту басқармасының Мақтаарал ауданының адами әлеуетті дамыту бөлімінің "Қ.Қайсенов атындағы №51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Аязхан Қалыбеков ауылдық округі, Үлгілі ауылы, Орда көшесі №41А, Мақтаарал ауданының мәдениет және тілдерді дамыту, дене шынықтыру және спорт бөлімінің "Үлгілі" мәдениет үйі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Аязхан Қалыбеков ауылдық округі, Абат ауылы, Тәжібай Сапаров көшесі, №23 үй, Түркістан облысының адами әлеуетті дамыту басқармасының Мақтаарал ауданының адами әлеуетті дамыту бөлімінің "Ж.Нұрлыбаев атындағы №49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Нұрлыбаев ауылдық округі, Ынталы ауылы, Миманжораев көшесі №6, Түркістан облысының адами әлеуетті дамыту басқармасының Мақтаарал ауданының адами әлеуетті дамыту бөлімінің "Ы.Алтынсарин атындағы №26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Нұрлыбаев ауылдық округі, Өнімкер ауылы, Ақ терек көшесі, №30, Түркістан облысының адами әлеуетті дамыту басқармасының Мақтаарал ауданының адами әлеуетті дамыту бөлімінің "Ж.Нұрлыбаев атындағы №27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Нұрлыбаев ауылдық округі, Ырысты ауылы, Алғабас көшесі, №80, Түркістан облысының адами әлеуетті дамыту басқармасының Мақтаарал ауданының адами әлеуетті дамыту бөлімінің "С.Торайғыров атындағы №30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Нұрлыбаев ауылдық округі, Мырзатөбе ауылы, Жастар көшесі, №14А, Түркістан облысының адами әлеуетті дамыту басқармасының Мақтаарал ауданының адами әлеуетті дамыту бөлімінің "М.Өтемісұлы атындағы №28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Нұрлыбаев ауылдық округі, Қарақыр ауылы, Нұрлы Жол көшесі, №80, Түркістан облысының адами әлеуетті дамыту басқармасының Мақтаарал ауданының адами әлеуетті дамыту бөлімінің "А.Тұяқбаев атындағы №29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Ақжол ауылы, І.Төленов көшесі, №32, Түркістан облысының адами әлеуетті дамыту басқармасының Мақтаарал ауданының адами әлеуетті дамыту бөлімінің "№ 25 Жаңа жол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Арайлы ауылы, Нұрлытаң көшесі, №13, Түркістан облысының адами әлеуетті дамыту басқармасының Мақтаарал ауданының адами әлеуетті дамыту бөлімінің "С.Датұлы атындағы №23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Өргебас ауылы, Болашақ көшесі, №8, Түркістан облысының адами әлеуетті дамыту басқармасының Мақтаарал ауданының адами әлеуетті дамыту бөлімінің "Қ.Аманжолов атындағы №22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Фирдауси ауылы, Түркістан көшесі, №5, Түркістан облысының адами әлеуетті дамыту басқармасының Мақтаарал ауданының адами әлеуетті дамыту бөлімінің "А.Фердауси атындағы №24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Нұрлыжол ауылы, Үлгілі көшесі, №27А, Түркістан облысының адами әлеуетті дамыту басқармасының Мақтаарал ауданының адами әлеуетті дамыту бөлімінің "№21 Нұрлы жол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округі, Жеңіс ауылы, Көктем көшесі, №11, Түркістан облысының адами әлеуетті дамыту басқармасының Мақтаарал ауданының адами әлеуетті дамыту бөлімінің "Қ.Мүсірепов атындағы №20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Тәңірберген Жайлыбаев ауылы, Желтоқсан көшесі, №1, Түркістан облысының адами әлеуетті дамыту басқармасының Мақтаарал ауданының адами әлеуетті дамыту бөлімінің "Абай атындағы №17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Нұрлытаң ауылы, Атамекен көшесі, №40, Түркістан облысының адами әлеуетті дамыту басқармасының Мақтаарал ауданының адами әлеуетті дамыту бөлімінің "№18 Нұрлытаң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Шұғыла ауылы, 9 Мамыр көшесі, №4, Түркістан облысының адами әлеуетті дамыту басқармасының Мақтаарал ауданының адами әлеуетті дамыту бөлімінің "№19 Шұғыла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округі, Жантақсай ауылы, Жаңа Құрылыс көшесі, №4, Түркістан облысының адами әлеуетті дамыту басқармасының Мақтаарал ауданының адами әлеуетті дамыту бөлімінің "Х.Доспанова атындағы №16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Иіржар ауылы, Қайнар көшесі, 4 үй, Түркістан облысының адами әлеуетті дамыту басқармасының Мақтаарал ауданының адами әлеуетті дамыту бөлімінің "№10 Асыл мұра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Дихан ауылы, Жайлау көшесі, №5А, Түркістан облысының адами әлеуетті дамыту басқармасының Мақтаарал ауданының адами әлеуетті дамыту бөлімінің "Қажымұқан атындағы №11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Алаш ауылы, Қайнар көшесі, №30А, Түркістан облысының адами әлеуетті дамыту басқармасының Мақтаарал ауданының адами әлеуетті дамыту бөлімінің "№14 Жас алаш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Мақтажан ауылы, Әжіхан ата көшесі, №60, Түркістан облысының адами әлеуетті дамыту басқармасының Мақтаарал ауданының адами әлеуетті дамыту бөлімінің "№15 Мақтажан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Азамат ауылы, Достық көшесі, №24А, Түркістан облысының адами әлеуетті дамыту басқармасының Мақтаарал ауданының адами әлеуетті дамыту бөлімінің "Х.Әлімжан атындағы №12 негізгі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округі, Наурыз ауылы, Достық көшесі, №2Б, Түркістан облысының адами әлеуетті дамыту басқармасының Мақтаарал ауданының адами әлеуетті дамыту бөлімінің "№13 Н.Бекежанов атындағы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Н.Төреқұлов көшесі, №27, Түркістан облысының адами әлеуетті дамыту басқармасының Мақтаарал ауданының адами әлеуетті дамыту бөлімінің "№5 Мақтаарал гуманитарлы-қоғамдық пәндер бағытындағы мектеп гимназия"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А.Орлов көшесі, №10, Түркістан облысының адами әлеуетті дамыту басқармасының "№14 колледж" мемлекеттік коммуналдық қазыналық кәсіпорны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Ташкент көшесі, №72А, Түркістан облысының адами әлеуетті дамыту басқармасының Мақтаарал ауданының адами әлеуетті дамыту бөлімінің "В.Комаров атындағы №7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Болашақ көшесі, № 1, Түркістан облысының адами әлеуетті дамыту басқармасының Мақтаарал ауданының адами әлеуетті дамыту бөлімінің "О.Бапышев атындағы №8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кенті, М.Әуезов көшесі, №7А, Түркістан облысының адами әлеуетті дамыту басқармасының Мақтаарал ауданының адами әлеуетті дамыту бөлімінің "№9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Құдайберген Пернебаев ауылы, М.Қалмұратұлы көшесі, №2А, Түркістан облысының адами әлеуетті дамыту басқармасының Мақтаарал ауданының адами әлеуетті дамыту бөлімінің "№34 Бірлік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Табысты ауылы, Е.Жиренбаев көшесі, №14, Түркістан облысының адами әлеуетті дамыту басқармасының Мақтаарал ауданының адами әлеуетті дамыту бөлімінің "И.Панфилов атындағы №33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Құдайберген Пернебаев ауылы, А.Жәненов көшесі, №31, Түркістан облысының адами әлеуетті дамыту басқармасының Мақтаарал ауданының адами әлеуетті дамыту бөлімінің "№35 Болашақ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Алғабас ауылы, Н.Мәшбек көшесі, 6А үй, Түркістан облысының адами әлеуетті дамыту басқармасының Мақтаарал ауданының адами әлеуетті дамыту бөлімінің "№31 Береке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Кеңесшіл ауылы, Д.Байжігітов көшесі, №1А, Түркістан облысының адами әлеуетті дамыту басқармасының Мақтаарал ауданының адами әлеуетті дамыту бөлімінің "К.Үкібаев атындағы №37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ауылы, Жас Ұлан көшесі, №1А, Түркістан облысының адами әлеуетті дамыту басқармасының Мақтаарал ауданының адами әлеуетті дамыту бөлімінің "№36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Жалын ауылы, Н.Құлжанов көшесі, №19, Түркістан облысының адами әлеуетті дамыту басқармасының Мақтаарал ауданының адами әлеуетті дамыту бөлімінің "Жамбыл атындағы №39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Көкпарсай ауылы, Молшылық көшесі, №6Б, Түркістан облысының адами әлеуетті дамыту басқармасының Мақтаарал ауданының адами әлеуетті дамыту бөлімінің "С.Мұқанов атындағы №40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Береке ауылы, Береке көшесі, №2А, Түркістан облысының адами әлеуетті дамыту басқармасының Мақтаарал ауданының адами әлеуетті дамыту бөлімінің "Әл-Фараби атындағы №47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Көкарал ауылы, Алға көшесі, №1А, Түркістан облысының адами әлеуетті дамыту басқармасының Мақтаарал ауданының адами әлеуетті дамыту бөлімінің "Т.Бегелдинов атындағы №46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Өркениет ауылы, Оқу кварталы көшесі, №1А, Түркістан облысының адами әлеуетті дамыту басқармасының "Мақтаарал гуманитарлық-экономикалық агробизнес колледжі"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Қазақ ССР 40 жылдығы ауылы, Ынталы көшесі №11 үй, Түркістан облысының адами әлеуетті дамыту басқармасының Мақтаарал ауданының адами әлеуетті дамыту бөлімінің "А.Навои атындағы №44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Игілік ауылы, Шұғыла көшесі, №16А, Түркістан облысының адами әлеуетті дамыту басқармасының Мақтаарал ауданының адами әлеуетті дамыту бөлімінің "Т.Әубәкіров атындағы №43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Н.Есентаев ауылы, Жастар көшесі, №39, Түркістан облысының адами әлеуетті дамыту басқармасының Мақтаарал ауданының адами әлеуетті дамыту бөлімінің "М.Тоқжігітов атындағы №42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Азаттық ауылы, Азаттық көшесі, №2А, Түркістан облысының адами әлеуетті дамыту басқармасының Мақтаарал ауданының адами әлеуетті дамыту бөлімінің "№41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Мәдениет ауылы, Мәдениет көшесі, №4А, Түркістан облысының адами әлеуетті дамыту басқармасының Мақтаарал ауданының адами әлеуетті дамыту бөлімінің "№45 Мәдениет жалпы орта мектебі" коммуналдық мемлекеттік мекемесі ғимаратының алдында орналасқан тақта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округі, Өркениет ауылы, Ж.Ибраев көшесі, №85, Түркістан облысы қоғамдық денсаулық басқармасының "Атакент" Мақтаарал аудандық ауруханасы" шаруашылық жүргізу құқығындағы мемлекеттік коммуналдық кәсіпорны ғимаратының алдында орналасқан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