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6931" w14:textId="fd96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ауданының Мырзакент кенті әкiмiнiң 2021 жылғы 18 наурыздағы № 214 шешiмi. Түркістан облысының Әдiлет департаментiнде 2021 жылғы 18 наурызда № 6106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халық пікірін ескере отырып және Түркістан облыстық ономастика комиссиясының 2020 жылғы 30 желтоқсандағы қорытындысы негізінде Мырзакент кенті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Мырзакент кентіндегі К.Маркс көшесіне Төлеген Тәжібаев көшесі деп қайта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Мырзакент кентіндегі атауы жоқ жаңа шағын ауданындағы Жоба 2 көшесіне Айтмұхаметов Қосман Қайыртайұлының есімі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Мақтаарал ауданының "Мырзакент кенті әкімі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Мақтаарал ауданы әкімдігінің интернет-ресурсында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Мырзакент кенті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