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ad6f" w14:textId="2c7a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мүгедектер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әкiмдiгiнiң 2021 жылғы 29 қаңтардағы № 13 қаулысы. Түркістан облысының Әдiлет департаментiнде 2021 жылғы 1 ақпанда № 6049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Қазақстан Республикасы Денсаулық сақтау және әлеуметтік даму министрінің 2016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"Мүгедектер үшін жұмыс орындарын квоталау қағидаларына" сәйкес, Ордабасы ауданының әкімдігі КАУЛЫ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мүгедектерді жұмысқа орналастыру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қазак тілінде жаңа редакцияда, орыс тіліндегі мәтіні өзгермейді - Түркістан облысы Ордабасы ауданы әкiмдiгiнiң 13.05.2021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Ордабасы ауданы әкімдігінің 2018 жылғы 06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орындарына квота белгілеу туралы" (Нормативтік құқықтық актілерді мемлекеттік тіркеу тізілімінде № 4722 тіркелген, 2018 жылғы 14 қыркүйекте Қазақстан Республикасының нормативтік құқықтық актілерінің эталондық бақылау банкінде электрондық түрде жарияланған) және 2019 жылғы 22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"Ордабасы ауданы әкімдігінің 2018 жылғы 06 қыркүйектегі № 455 "Мүгедектер үшін жұмыс орындарына квота белгілеу туралы" қаулысына өзгерістер мен толықтырулар енгізу туралы" (Нормативтік құқықтық актілерді мемлекеттік тіркеу тізілімінде № 5255 тіркелген, 2019 жылғы 3 желтоқсанда Қазақстан Республикасының нормативтік құқықтық актілерінің эталондық бақылау банкінде электрондық түрде жарияланған) қаулысының 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"Ордабасы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Ордабасы ауданы әкімдігі интернет-ресурсына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аудан әкiмiнiң орынбасары А.Оралбаевқа жүктелсiн.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орындарының квоталары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тақырыбы қазак тілінде жаңа редакцияда, орыс тіліндегі мәтіні өзгермейді - Түркістан облысы Ордабасы ауданы әкiмдiгiнiң 13.05.2021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7754"/>
        <w:gridCol w:w="1215"/>
        <w:gridCol w:w="1536"/>
        <w:gridCol w:w="1219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ауданы әкімі аппараты мемлекеттік мекемесі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Ордабасы ауданының адами әлеуетті дамыту бөлімінің "Атамекен жалпы орта мектебі" коммуналдық мемлекеттік мекемесі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Ордабасы ауданының адами әлеуетті дамыту бөлімінің "М.Х.Дулати атындағы жалпы орта мектебі" коммуналдық мемлекеттік мекемесі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Ордабасы ауданының адами әлеуетті дамыту бөлімінің "Жусансай жалпы орта мектебі" коммуналдық мемлекеттік мекемесі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Ордабасы ауданының адами әлеуетті дамыту бөлімінің "Қ.Мүсірепов атындағы жалпы орта мектебі" коммуналдық мемлекеттік мекемесі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Ордабасы ауданының адами әлеуетті дамыту бөлімінің "Теспе жалпы орта мектебі" коммуналдық мемлекеттік мекемесі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"Medical Center Shubarsu" жауапкершілігі шектеулі серіктестігі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586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