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3577" w14:textId="2763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2021 жылғы 1 ақпандағы № 43 қаулысы. Түркістан облысының Әдiлет департаментiнде 2021 жылғы 2 ақпанда № 6051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Ордабасы ауданы әкімдігінің 2020 жылғы 3 қыркүйектегі № 386 "Жалпыға ортақ пайдаланылатын аудандық маңызы бар автомобиль жолдарының тізбесін, атаулары мен индекстерiн бекіту туралы" (Нормативтік құқықтық актілерді мемлекеттік тіркеу тізілімінде № 5774 тіркелген, 2020 жылғы 12 қыркүйекте "Ордабасы оттары" газетінің № 37 санында және 2020 жылғы 10 қыркүйекте Қазақстан Республикасының нормативтік құқықтық актілерінің эталондық бақылау банкінде электрондық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Н.Сулейменовке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"Түркістан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"___"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ақпандағы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4083"/>
        <w:gridCol w:w="2818"/>
        <w:gridCol w:w="2222"/>
        <w:gridCol w:w="1926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мекенжайы, шақырым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М-32 -Амангелді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Шубар-Тоқсансай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М-32 -Шубарсу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Р-31 -Ақсары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КХ-15 -Қарабастау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КХ-15 -Бірлік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КХ-8 -Бейсен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КХ-15 -Жеңіс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КХ-63 -Ықыластемір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Қараспан-Қалаш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КХ-15 -Дихан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КХ-8 -Төреарык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КХ-15 -Елшібек батыр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Қараспан-Ынтымақ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Қараспан-Жұлдыз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М-32 -Жайылма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М-32 -Арыстанды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М-32 -Нұра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М-32 -Қызылжар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КХ-15 -Ақбулақ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КХ-15 -Карақұм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КХ-15 -1-Мамыр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Қараспан-Жаңатұрмыс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 – Шұбарсу-2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KXOR-25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М-32– Қажымұқан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KXOR-26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КХ-17-Ордабасы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ауданының аудандық маңызы бар автомобиль жолдары бойынша барлығы: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