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2559c" w14:textId="90255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Ордабасы аудандық мәслихатының 2020 жылғы 30 желтоқсандағы № 74/1 "2021-2023 жылдарға арналған ауылдық округтердің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Ордабасы аудандық мәслихатының 2021 жылғы 17 ақпандағы № 3/1 шешiмi. Түркістан облысының Әдiлет департаментiнде 2021 жылғы 19 ақпанда № 6076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Ордабасы аудандық мәслихатының 22 қаңтар 2021 жылғы № 2/1 "Ордабасы ауданының мәслихатының 2020 жылғы 25 желтоқсандағы № 73/1 "2021-2023 жылдарға арналған аудандық бюджет туралы" шешіміне өзгерістер енгізу туралы" Нормативтік құқықтық актілерді мемлекеттік тіркеу тізілімінде № 6050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Ордабасы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Ордабасы аудандық мәслихатының 2020 жылғы 30 желтоқсандағы № 74/1 "2021-2023 жылдарға арналған ауылдық округтердің бюджеттері туралы" (Нормативтік құқықтық актілерді мемлекеттік тіркеу тізілімінде № 6031 тіркелген, 2021 жылдың 27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Бадам ауылдық округінің 2021-2023 жылдарға арналған бюджеті тиісінше 1-қосымшаға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49 755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32 851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16 654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50 077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322."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Бөген ауылдық округінің 2021-2023 жылдарға арналған бюджеті тиісінше 4-қосымшаға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20 626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6 558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13 968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20 948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322 мың теңге."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Бөржар ауылдық округінің 2021-2023 жылдарға арналған бюджеті тиісінше 7-қосымшаға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38 795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21 193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17 502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39 117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322 мың теңге."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Жеңіс ауылдық округінің 2021-2023 жылдарға арналған бюджеті тиісінше 10-қосымшаға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24 759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–3 402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21 267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24 954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195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195 мың теңге."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Қарақұм ауылдық округінің 2021-2023 жылдарға арналған бюджеті 13-қосымшаға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22 636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4 735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17 821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22 753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117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117 мың теңге."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Қараспан ауылдық округінің 2021-2023 жылдарға арналған бюджеті тиісінше 16-қосымшаға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52 085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18 562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–33 463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52 407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322 мың теңге."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Қажымұқан ауылдық округінің 2021-2023 жылдарға арналған бюджеті тиісінше 19-қосымшаға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68 168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41 627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400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26 141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68 490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322 мың теңге."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Төрткөл ауылдық округінің 2021-2023 жылдарға арналған бюджеті тиісінше 22-қосымшаға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39 947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23 395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16 172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40 269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322 мың теңге."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Шұбар ауылдық округінің 2021-2023 жылдарға арналған бюджеті тиісінше 25-қосымшаға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35 578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14 225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21 103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35 900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322 мың теңге."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Шұбарсу ауылдық округінің 2021-2023 жылдарға арналған бюджеті тиісінше 28-қосымшаға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102 552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44 719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57 543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102 874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бюджеттiк кредиттеу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322 мың теңге."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"Ордабасы ауданының мәслихат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Ордабасы ауданының мәслихатының интернет-ресурсына орналастыруды қамтамасыз етсін.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Жанысбаев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Әбдіхалық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ақпандағы № 3/1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Бадам ауыл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ақпандағы № 3/1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Бөген ауыл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ақпандағы № 3/1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Бөржар ауыл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ақпандағы № 3/1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Жеңіс ауыл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ақпандағы № 3/1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Қарақұм ауыл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ақпандағы № 3/1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Қараспан ауыл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ақпандағы № 3/1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Қажымұқан ауыл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13 677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13 677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13 677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ақпандағы № 3/1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Төрткөл ауыл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ақпандағы № 3/1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Шұбар ауыл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ақпандағы № 3/1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Шұбарсу ауыл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