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483f" w14:textId="4454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2021 жылғы 29 қаңтардағы № 13 "2021 жылға мүгедектер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2021 жылғы 13 мамырдағы № 272 қаулысы. Түркістан облысының Әдiлет департаментiнде 2021 жылғы 13 мамырда № 6208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 үшін жұмыс орындарын квоталау қағидаларына" сәйкес, Ордабасы ауданының әкімдігі КАУЛЫ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әкімдігінің 2021 жылғы 29 қаңтардағы № 13 "2021 жылға мүгедектер үшін жұмыс орындарына квота белгілеу туралы" (Нормативтік құқықтық актілерді мемлекеттік тіркеу тізілімінде № 6049 нөмірімен тіркелген, 2021 жылғы 4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мүгедектерді жұмысқа орналастыру үшін жұмыс орындарына осы қаулының қосымшасына сәйкес квота белгіленсін";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тақырыбы өзгермейді: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"Мүгедектерді жұмысқа орналастыру үшін жұмыс орындарының квоталары".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А.Оралбаевқа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