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d4a2a" w14:textId="00d4a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жылға мүгедектер үшiн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Отырар ауданы әкімдігінің 2021 жылғы 4 ақпандағы № 28 қаулысы. Түркістан облысының Әділет департаментінде 2021 жылғы 5 ақпанда № 6054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Қаулының тақырыбы орыс тілінде жаңа редакцияда, қазақ тіліндегі мәтіні өзгермейді - Түркістан облысы Отырар ауданы әкімдігінің 14.05.2021 </w:t>
      </w:r>
      <w:r>
        <w:rPr>
          <w:rFonts w:ascii="Times New Roman"/>
          <w:b w:val="false"/>
          <w:i w:val="false"/>
          <w:color w:val="ff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2015 жылғы 23 қарашадағы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18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"Халықты жұмыспен қамту туралы" Қазақстан Республикасының 2016 жылғы 6 сәуірдегі Заңының 27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Қазақстан Республикасы Денсаулық сақтау және әлеуметтік даму министрінің 2016 жылғы 13 маусымдағы № 498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(нормативтік құқықтық актілерді мемлекеттік тіркеу тізілімінде № 14010 тіркелген) Мүгедектер үшін жұмыс орындарын квоталау қағидаларына сәйкес, Отырар ауданының әкімдігі 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Ауыр жұмыстарды, еңбек жағдайлары зиянды, қауіпті жұмыстардағы жұмыс орындарын есептемегенде, жұмыс орындары санының екіден төрт пайызға дейінгі мөлшерінде 2021 жылға мүгедектерді жұмысқа орналастыру үшін жұмыс орындарына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квота белгіленсін.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қазақ тілінде жаңа редакцияда, орыс тіліндегі мәтіні өзгермейді - Түркістан облысы Отырар ауданы әкімдігінің 14.05.2021 </w:t>
      </w:r>
      <w:r>
        <w:rPr>
          <w:rFonts w:ascii="Times New Roman"/>
          <w:b w:val="false"/>
          <w:i w:val="false"/>
          <w:color w:val="00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Отырар ауданы әкімдігінің 2020 жылғы 15 сәуірдегі № 119 "Мүгедектер үшiн жұмыс орындарына квота белгілеу туралы" (Нормативтік құқықтық актілерді мемлекеттік тіркеу тізілімінде № 5566 тіркелген, 2020 жылғы 21 сәуірінде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"Отырар ауданы әкімінің аппараты" мемлекеттік мекемесі Қазақстан Республикасының заңнамалық актілерінде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қаулыны Отырар ауданы әкімдігінің интернет-ресурсына орналастыруын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Р.Әлішке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Отырар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4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Мүгедектерді жұмысқа орналастыру үшін жұмыс орындарының квотасы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Кәсіпорынның, ұйымның, мекеменің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мөлшері (%)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 үшін квота белгіленген жұмыс орындарының саны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қоғамдық денсаулық басқармасының "Отырар аудандық орталық ауруханасы" шаруашылық жүргізу құқығындағы мемлекеттік коммуналдық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баскармасының Отырар ауданының адами әлеуетті дамыту бөлімінің "Темір" жалпы орта мектеп"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баскармасының Отырар ауданының адами әлеуетті дамыту бөлімінің "Абай атындағы жалпы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облысының адами әлеуетті дамыту басқармасының Отырар ауданының адами әлеуетті дамыту бөлімінің "Ө.Жәнібеков атындағы № 4 жалпы орта лицей-интернат"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баскармасының Отырар ауданының адами әлеуетті дамыту бөлімінің "Ш.Қалдаяқов атындағы мектеп-гимназия"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баскармасының Отырар ауданының адами әлеуетті дамыту бөлімінің "Отырар" жалпы орта мектеп"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"Саутс-ойл" жауапкершілігі шектеулі серіктестігі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