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f992" w14:textId="5b2f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2021 жылғы 23 желтоқсандағы № 11/61-VII шешiмi. Қазақстан Республикасының Әділет министрлігінде 2021 жылғы 27 желтоқсанда № 26041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01.01.2022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Отырар ауданының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Отырар ауданының 2022-2024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15 521 678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1 665 351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12322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3 503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13 840 502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15 660 455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31 230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-170007мың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170 007мың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138 777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000000"/>
          <w:sz w:val="28"/>
        </w:rPr>
        <w:t>№ 22/121-VII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жылы жеке табыс салығы және әлеуметтік салық түсімдерінің жалпы сомасын бөлу нормативтері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төлем көзінен салық салынатын табыстардан ұсталатын жеке табыс салығы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48,4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51,6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төлем көзінен салық салынбайтын табыстардан ұсталатын жеке табыс салығы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шетелдік азаматтар табыстарынан ұсталатын жеке табыс салығы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– 50,0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– 50,0 пайыз.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облыстық бюджеттен аудандық бюджетке берілетін субвенция мөлшері 11 674 622 мың теңге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аудандық бюджеттен аудандық маңызы бар қала, ауыл, кент, ауылдық округ бюджеттеріне берілетін субвенциялар мөлшерінің жалпы сомасы 609 561 мың теңге болып қарастырылсын,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Қарақоңыр ауыл округі - 45 065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Аққұм ауыл округі - 38 960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Көксарай ауыл округі - 55 546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Балтакөл ауыл округі - 47 241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Талапты ауыл округі - 56 012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Шілік ауыл округі - 45 390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Шәуілдір ауыл округі - 57 292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ауыл округі - 47 046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Маяқұм ауыл округі - 46 285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ауыл округі - 48 208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 округі - 38 597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 ауыл округі - 45 447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ауыл округі - 38 472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2022 жылға арналған резерві 27 904 мың теңге сомасында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Бюджеттiк инвестициялық жобаларды (бағдарламаларды) іске асыруға бағытталған бюджеттiк бағдарламалар бөлiнiсiнде 2022 жылға арналған аудандық бюджеттiк даму бағдарламаларының тiзбесi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11/61-VII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Отырар аудандық мәслихатының 24.11.2022 </w:t>
      </w:r>
      <w:r>
        <w:rPr>
          <w:rFonts w:ascii="Times New Roman"/>
          <w:b w:val="false"/>
          <w:i w:val="false"/>
          <w:color w:val="ff0000"/>
          <w:sz w:val="28"/>
        </w:rPr>
        <w:t>№ 22/121-VII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13 840 502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11/61-VII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13 199 560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11/61-VII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11 674 622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Мемлекеттiң қаржы активтерiн сатудан түсетiн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11/61-VII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Бюджеттiк инвестициялық жобаларды (бағдарламаларды) іске асыруға бағытталған бюджеттiк бағдарламалар бөлiнiсiнде 2022 жылға арналған аудандық бюджеттiк даму бағдарламаларының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жобалар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құрылысы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ауылындағы жаңа м/а 2 пәтерлі тұрғын үй құрылысы жобалық-сметалық құжаттар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 Қоғам, Талапты ауылындағы жаңа тұрғын үй алабында инженерлік-коммуникациялық жүйелерінің (электр қуатымен қамтамасыз ету) құрылысына жобалық-сметалық құжаттар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 Көксарай ауыл округі Жанкел, Бестам елді мекеніндегі ауыз су жүйелерінің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 Сырдария елді мекеніндегі ауыз су жүйелерінің құрылысына жобалық-сметалық құжаттар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ауданы, Шойманов, Ақтөбе ауылынан 100 орындық мәдениет үйіның құрылысына жобалық-сметалық құжаттар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Отырар ауданы Қоғам елді мекені Ұ.Арғынбеков даңғылы жаңа тұрғын үй алабының электр желілерінің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Отырар ауданы Темір ауылдық округінің Әбдірайымов көшесіне электр жүйелерінің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ауданы Аққұм, Жанкел, Шеңгелді, Бестам, Маяқұм елді мекендеріне газ жүйелерін жүргізу құрылысына жобалық-сметалық құжаттар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