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01c2" w14:textId="1350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2020 жылғы 23 желтоқсандағы № 64-384/VI "2021-2023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2021 жылғы 10 желтоқсандағы № 11-69/VII шешiмi. Қазақстан Республикасының Әділет министрлігінде 2021 жылғы 23 желтоқсанда № 25930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Сайрам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Сайрам аудандық мәслихатының "2021-2023 жылдарға арналған аудандық бюджет туралы" 2020 жылғы 23 желтоқсандағы № 64-384/VІ (Нормативтік құқықтық актілерді мемлекеттік тіркеу тізілімінде № 5991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Сайрам ауданының 2021-2023 жылдарға арналған аудандық бюджеті 1, 2 және 3-қосымшаларға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33 500 553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3 944 008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6 156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208 824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29 341 565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33 771 666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-5 735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5 735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- 265 378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265 378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5 735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271 113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11-69/VII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64-384/VI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1066"/>
        <w:gridCol w:w="1066"/>
        <w:gridCol w:w="5848"/>
        <w:gridCol w:w="27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33 500 553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3 944 008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1 492 330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1 240 590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1 321 808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1 321 808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1 009 793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1 009 494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29 341 565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29 341 565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29 341 565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бағдарламалардыңәкiмшiсi Бағдарлама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33 771 666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485 989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239 227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117 629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3 287 431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1 186 091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1 186 091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1 186 091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1 982 440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1 982 440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921 444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266 119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91 410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3 102 849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2 370 249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1 984 552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1 887 552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385 697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154 607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346 591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386 009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169 937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аббаттандыру және көгалдандыру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759 242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205 106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182 699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ақпарттық кеңістікті ұйымдастыру жөніндегі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208 574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103 990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1 088 372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51 624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70 909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қала құрлысы даму аумағын және елді мекендердің бас жоспарлары схемаларын әзірлеу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1 032 000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1 003 622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1 003 622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362 845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640 777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қалалаық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874 860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312 082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22 923 838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22 923 838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22 923 838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 жоғары деңгейлерге беруге байланысты жоғары тұрған бюджеттерге берілген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22 510528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бюджеттiк кредиттеу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-265 378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