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bde6" w14:textId="92fb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2021 жылғы 24 желтоқсандағы № 12-74/VII шешiмi. Қазақстан Республикасының Әділет министрлігінде 2022 жылғы 5 қаңтарда № 26359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ауданының 2022-2024 жылдарға арналған аудандық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35 487 872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3 995 203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164 452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31 319 917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35 927 613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-69 284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69 284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- 509 025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509 025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69 284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439 741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Сайрам аудандық мәслихатының 23.12.2022 </w:t>
      </w:r>
      <w:r>
        <w:rPr>
          <w:rFonts w:ascii="Times New Roman"/>
          <w:b w:val="false"/>
          <w:i w:val="false"/>
          <w:color w:val="000000"/>
          <w:sz w:val="28"/>
        </w:rPr>
        <w:t>№ 24-140/VII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корпоративтік табыс, жеке табыс салықтары және әлеуметтік салық түсімдерінің жалпы сомасын бөлу нормативтері: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субьектілерінен және мұнай секторы ұйымдарынан түсетін түсімдерді қоспағанда, заңды тұлғалардан алынатын корпоративтік табыс салығынан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салығынан 26,8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салығынан 45,1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салықтан 33,3 пайыз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Сайрам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23-135/VII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жылы облыстық бюджеттен аудандық бюджетке берілетін бюджеттік субвенциялардың көлемі 23 517 029 мың теңге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аудандық бюджеттен ауылдық округтер бюджеттеріне берiлетiн субвенциялар мөлшерiнің жалпы сомасы 671 340 мың теңге көлемінде қарастырылсын, оның iшiнде: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Ақсукент ауылдық округіне 56 248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округіне 39 583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ауылдық округіне 55 602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округіне 51 491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Қайнарбұлақ ауылдық округіне 57 452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91 625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Қарамұрт ауылдық округіне 66 716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округіне 60 938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Құтарыс ауылдық округіне 50 858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Көлкент ауылдық округіне 55 496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Манкент ауылдық округіне 85 331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2022 жылға арналған резерві 70 000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инвестициялық жобаларды (бағдарламаларды) іске асыруға бағытталған бюджеттік бағдарламалар бөлінісінде 2022 жылға арналған аудандық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енгізілсін.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"Сайрам аудандық маслихаты"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12-74/VII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Сайрам аудандық мәслихатының 23.12.2022 </w:t>
      </w:r>
      <w:r>
        <w:rPr>
          <w:rFonts w:ascii="Times New Roman"/>
          <w:b w:val="false"/>
          <w:i w:val="false"/>
          <w:color w:val="ff0000"/>
          <w:sz w:val="28"/>
        </w:rPr>
        <w:t>№ 24-140/VII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1 172 930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тұрғын-үй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Инженерлік-коммуникациалық инфақұрылымды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ішлі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мекемелерінң және ұйымдарының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82 020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 жоғары деңгейлерге беруге байланысты жоғары тұрған бюджеттерге берілген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"Сайрам аудандық маслихаты"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12-74/VII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бағдарламалардыңәкiмшiсi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293 723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267 282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Инженерлік-коммуникациалық инфақұрылымды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 және су бұру жүйесінің жұмыс істееуі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ішлі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"Сайрам аудандық маслихаты"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12-74/VII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бағдарламалардыңәкiмшiсi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67 745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Инженерлік-коммуникациалық инфақұрылымды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 және су бұру жүйесінің жұмыс істееуі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ішлі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"Сайрам аудандық маслихаты"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12-74/VII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2022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