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a319" w14:textId="218a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Жібек-жолы ауылдық округі Жібек-жолы ауылы А.Навои көшесінің № 21-33 тұрғын үйлері аралығына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Жібек-жолы ауылдық округі әкімінің 2021 жылғы 17 наурыздағы № 4 шешімі. Түркістан облысының Әділет департаментінде 2021 жылғы 17 наурызда № 6102 болып тіркелді. Күші жойылды - Түркістан облысы Сайрам ауданы Жібек жолы ауылдық округі әкімінің 2021 жылғы 14 маусымдағы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Жібек жолы ауылдық округі әкімінің 14.06.2021 № 11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Республикасының Ауыл шаруашылығы министрлігі Ветеринариялық бақылау және қадағалау комитетінің Сайрам аудандық аумақтық инспекциясы басшысының 2021 жылғы 15 наурыздағы № 08-02-03/158 ұсынысына сәйкес және жануарлардың жұқпалы ауруларының ошақтарын жою мақсатында Жібек-жолы ауылдық округінің әкімі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ошағы анықталуына байланысты Жібек-жолы ауылдық округі Жібек-жолы ауылы А.Навои көшесінің № 21-33 тұрғын үйлері аралығына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ауданының Жібек-жолы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жариялағаннан кейін Сайрам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Жібек-жолы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