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04e0" w14:textId="dba0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Сайрам ауданы Жібек-жолы ауылдық округі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Жібек-жолы ауылдық округі әкімінің 2021 жылғы 14 маусымдағы № 11 шешімі. Қазақстан Республикасының Әділет министрлігінде 2021 жылғы 17 маусымда № 23078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2021 жылғы 24 мамырдағы № 08-02-03/326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ошақтарын жоюға қатысты ветеринариялық іс-шаралар кешенінің жүргізілуіне байланысты Жібек-жолы ауылы А.Навои көшесінің № 21-33 және № 1-5 тұрғын үйлері аралығына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Сайрам ауданы Жібек-жолы ауылдық округі әкімінің келесі шешімдерінің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"Жібек-жолы ауылдық округі Жібек-жолы ауылы А.Навои көшесінің № 21-33 тұрғын үйлері аралығына  шектеу іс-шараларын белгілеу туралы" Жібек-жолы ауылдық округі әкімінің 2021 жылғы 17 наурыздағы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6102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"Жібек-жолы ауылдық округі Жібек-жолы ауылы А.Навои көшесінің № 1-5 тұрғын үйлері аралығына шектеу іс-шараларын белгілеу туралы" Жібек-жолы ауылдық округі әкімінің 2021 жылғы 2 сәуірдегі № 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6139 болып тіркелген).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Жібек-жолы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Жібек-жолы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