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676a" w14:textId="cf06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 Қарабұлақ ауылы Далабазар көшесінің № 28-42А тұрғын үйлері аралығына карантинді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Қарабұлақ ауылдық округі әкімінің 2021 жылғы 15 сәуірдегі № 27 шешімі. Түркістан облысының Әділет департаментінде 2021 жылғы 15 сәуірде 6164 болып тіркелді. Күші жойылды - Түркістан облысы Сайрам ауданы Қарабұлақ ауылдық округі әкімінің 2021 жылғы 4 қазандағы № 64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Қарабұлақ ауылдық округі әкімінің 04.10.2021 № 64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2021 жылғы 12 сәуірдегі № 08-02-03/239 ұсынысына сәйкес және жануарлардың жұқпалы ауруларының ошақтарын жою мақсатында Қарабұлақ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Анемия ауруының ошағы анықталуына байланысты Қарабұлақ ауылдық округі Қарабұлақ ауылы Далабазар көшесінің № 28-42А тұрғын үйлері аралығына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Қарабұлақ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