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6b6ee" w14:textId="3f6b6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аудандық мәслихатының 2020 жылғы 22 желтоқсандағы № 59-520-VI "2021-2023 жылдарға арналған аудандық бюджет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Сарыағаш аудандық мәслихатының 2021 жылғы 19 ақпандағы № 2-10-VII шешiмi. Түркістан облысының Әдiлет департаментiнде 2021 жылғы 4 наурызда № 6082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 сәйкес</w:t>
      </w:r>
      <w:r>
        <w:rPr>
          <w:rFonts w:ascii="Times New Roman"/>
          <w:b w:val="false"/>
          <w:i w:val="false"/>
          <w:color w:val="000000"/>
          <w:sz w:val="28"/>
        </w:rPr>
        <w:t>, Сарыағаш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Сарыағаш ауданының мәслихатының 2020 жылғы 22 желтоқсандағы № 59-520-VI "2021-2023 жылдарға арналған аудандық бюджет туралы" (нормативтік құқықтық актілерді мемлекеттік тіркеу тізілімінде № 6003 тіркелген және 2021 жылы 8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Сарыағаш ауданының 2021-2023 жылдарға арналған аудандық бюджеті тиісінше 1, 2 және 3-қосымшаларға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32 888 224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3 401 099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1 073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35 000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29 451 052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33 112 256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212 647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262 530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49 883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-436 679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436 679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262 530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49 883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224 032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 мынадай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"2021 жылға аудандық бюджеттен кент және ауылдық округтер бюджеттеріне берілетін субвенциялар мөлшерінің жалпы сомасы 225 878,0 мың теңге болып қарастырылсын:".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"Сарыағаш ауданының мәслихат аппараты" мемлекеттік мекемесі Қазақстан Республикасының заңнамасында белгіленген тәртіпте: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Сарыағаш ауданының мәслихатының интернет-ресурсына орналастыруды қамтамасыз етсін.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Ибрагимов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Таскулов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ақпандағы № 2-10-VІI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59-520-VI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32 888 224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3 401 099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 маңызы бар әрекеттерді жасағаны және (немесе) оған уәкілеттігі бар мемлекеттік органдар немесе лауазымды адамдар құжаттар бергені үшін алынатын міндетті төлемдер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меншіктен түсетін 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29 451 052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органдарынан түсетiн 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29 451 052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29 451 052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33 112 256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150 192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118 013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117 503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80 895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117 101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100 206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100 206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85 573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3 931 739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1 815 060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1 815 060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1 815 060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2 064 443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2 064 443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1 252 148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228 498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120 888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311 227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3 366 910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475 190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427 201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76 132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334 378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2 891 720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2 891 720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348 416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1 305 367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1 125 505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681 195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318 536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314 147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314 147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236 437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179 241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123 186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106 508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60 486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94 471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66 846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66 846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66 846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72 176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72 176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778 840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151 584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626 089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626 089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601 790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381 500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381 500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306 365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306 365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23 207 422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23 207 422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23 207 422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139 199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22 842 345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225 878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212 647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 саласындағы басқа да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-436 679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436 679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224 032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224 032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