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156601" w14:textId="e15660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Сарыағаш ауданында салық салу объектісінің елдi мекенде орналасуын ескеретін аймаққа бөлу коэффициентiн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Сарыағаш ауданы әкiмдiгiнiң 2021 жылғы 30 қарашадағы № 403 қаулысы. Қазақстан Республикасының Әділет министрлігінде 2021 жылғы 30 қарашада № 25468 болып тiркелдi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ЗҚАИ-ның ескертпесі!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Осы қаулы 01.01.2022 бастап қолданысқа енгізіледі.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"Салық және бюджетке төленетін басқада міндетті төлемдер туралы" (Салық кодексі) Кодексінің 529-бабының 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Ақпарат және коммуникациялар министрінің 2018 жылғы 12 қарашадағы № 475 </w:t>
      </w:r>
      <w:r>
        <w:rPr>
          <w:rFonts w:ascii="Times New Roman"/>
          <w:b w:val="false"/>
          <w:i w:val="false"/>
          <w:color w:val="000000"/>
          <w:sz w:val="28"/>
        </w:rPr>
        <w:t>бұйрығымен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Аймаққа бөлу коэффициентін есептеу </w:t>
      </w:r>
      <w:r>
        <w:rPr>
          <w:rFonts w:ascii="Times New Roman"/>
          <w:b w:val="false"/>
          <w:i w:val="false"/>
          <w:color w:val="000000"/>
          <w:sz w:val="28"/>
        </w:rPr>
        <w:t>әдістемесіне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(Нормативтік құқықтық актілерді мемлекеттік тіркеу тізілімінде № 17847 болып тіркелген) Сарыағаш ауданының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Сарыағаш ауданында салық салу объектісінің елдi мекенде орналасуын ескеретін аймаққа бөлу коэффициенті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"Сарыағаш ауданының экономика және қаржы бөлімі" мемлекеттік мекемесі Қазақстан Республикасының заңнамасында белгіленген тәртіппен: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 Қазақстан Республикасының Әділет министрлігінде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осы қаулыны Сарыағаш ауданы әкімдігінің интернет-ресурсына орналастырылуын қамтамасыз етсін.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Түркістан облысы Сарыағаш ауданы әкімінің орынбасары Б.Полатовқа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2022 жылдың 1 қаңтарынан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Сарыағаш ауданы әкімінің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Талипов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Сарыағаш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403 қаулысына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Сарыағаш ауданында салық салу объектісінің елді мекенде орналасуын ескеретін аймаққа бөлу коэффициенті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75"/>
        <w:gridCol w:w="4750"/>
        <w:gridCol w:w="4575"/>
      </w:tblGrid>
      <w:tr>
        <w:trPr>
          <w:trHeight w:val="30" w:hRule="atLeast"/>
        </w:trPr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объектісінің орналасқан жері</w:t>
            </w:r>
          </w:p>
        </w:tc>
        <w:tc>
          <w:tcPr>
            <w:tcW w:w="4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Аймаққа бөлу коэффициенті</w:t>
            </w:r>
          </w:p>
        </w:tc>
      </w:tr>
      <w:tr>
        <w:trPr>
          <w:trHeight w:val="30" w:hRule="atLeast"/>
        </w:trPr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Сарыағаш қаласы</w:t>
            </w:r>
          </w:p>
        </w:tc>
        <w:tc>
          <w:tcPr>
            <w:tcW w:w="4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2,25</w:t>
            </w:r>
          </w:p>
        </w:tc>
      </w:tr>
      <w:tr>
        <w:trPr>
          <w:trHeight w:val="30" w:hRule="atLeast"/>
        </w:trPr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Ақжар ауылдық округі</w:t>
            </w:r>
          </w:p>
        </w:tc>
        <w:tc>
          <w:tcPr>
            <w:tcW w:w="4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Ақжар елді мекені</w:t>
            </w:r>
          </w:p>
        </w:tc>
        <w:tc>
          <w:tcPr>
            <w:tcW w:w="4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Бағыс елді мекені</w:t>
            </w:r>
          </w:p>
        </w:tc>
        <w:tc>
          <w:tcPr>
            <w:tcW w:w="4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Әлімтау ауылдық округі</w:t>
            </w:r>
          </w:p>
        </w:tc>
        <w:tc>
          <w:tcPr>
            <w:tcW w:w="4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Әлімтау елді мекені</w:t>
            </w:r>
          </w:p>
        </w:tc>
        <w:tc>
          <w:tcPr>
            <w:tcW w:w="4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Жайдаққұдық елді мекені</w:t>
            </w:r>
          </w:p>
        </w:tc>
        <w:tc>
          <w:tcPr>
            <w:tcW w:w="4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Көктал елді мекені</w:t>
            </w:r>
          </w:p>
        </w:tc>
        <w:tc>
          <w:tcPr>
            <w:tcW w:w="4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Тасқұдық елді мекені</w:t>
            </w:r>
          </w:p>
        </w:tc>
        <w:tc>
          <w:tcPr>
            <w:tcW w:w="4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Дарбаза ауылдық округі</w:t>
            </w:r>
          </w:p>
        </w:tc>
        <w:tc>
          <w:tcPr>
            <w:tcW w:w="4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50-разъезд елді мекені</w:t>
            </w:r>
          </w:p>
        </w:tc>
        <w:tc>
          <w:tcPr>
            <w:tcW w:w="4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</w:t>
            </w:r>
          </w:p>
        </w:tc>
      </w:tr>
      <w:tr>
        <w:trPr>
          <w:trHeight w:val="30" w:hRule="atLeast"/>
        </w:trPr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51-разъезд елді мекені</w:t>
            </w:r>
          </w:p>
        </w:tc>
        <w:tc>
          <w:tcPr>
            <w:tcW w:w="4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</w:t>
            </w:r>
          </w:p>
        </w:tc>
      </w:tr>
      <w:tr>
        <w:trPr>
          <w:trHeight w:val="30" w:hRule="atLeast"/>
        </w:trPr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Дарбаза елді мекені</w:t>
            </w:r>
          </w:p>
        </w:tc>
        <w:tc>
          <w:tcPr>
            <w:tcW w:w="4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1,73</w:t>
            </w:r>
          </w:p>
        </w:tc>
      </w:tr>
      <w:tr>
        <w:trPr>
          <w:trHeight w:val="30" w:hRule="atLeast"/>
        </w:trPr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Ердаут елді мекені</w:t>
            </w:r>
          </w:p>
        </w:tc>
        <w:tc>
          <w:tcPr>
            <w:tcW w:w="4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Кұрысай елді мекені</w:t>
            </w:r>
          </w:p>
        </w:tc>
        <w:tc>
          <w:tcPr>
            <w:tcW w:w="4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1,55</w:t>
            </w:r>
          </w:p>
        </w:tc>
      </w:tr>
      <w:tr>
        <w:trPr>
          <w:trHeight w:val="30" w:hRule="atLeast"/>
        </w:trPr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Сарысу елді мекені</w:t>
            </w:r>
          </w:p>
        </w:tc>
        <w:tc>
          <w:tcPr>
            <w:tcW w:w="4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Тасқұдық елді мекені</w:t>
            </w:r>
          </w:p>
        </w:tc>
        <w:tc>
          <w:tcPr>
            <w:tcW w:w="4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Дербісек ауылдық округі</w:t>
            </w:r>
          </w:p>
        </w:tc>
        <w:tc>
          <w:tcPr>
            <w:tcW w:w="4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Дербісек елді мекені</w:t>
            </w:r>
          </w:p>
        </w:tc>
        <w:tc>
          <w:tcPr>
            <w:tcW w:w="4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Атамекен елді мекені</w:t>
            </w:r>
          </w:p>
        </w:tc>
        <w:tc>
          <w:tcPr>
            <w:tcW w:w="4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1,78</w:t>
            </w:r>
          </w:p>
        </w:tc>
      </w:tr>
      <w:tr>
        <w:trPr>
          <w:trHeight w:val="30" w:hRule="atLeast"/>
        </w:trPr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Жарты төбе ауылдық округі</w:t>
            </w:r>
          </w:p>
        </w:tc>
        <w:tc>
          <w:tcPr>
            <w:tcW w:w="4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Бостандық елді мекені</w:t>
            </w:r>
          </w:p>
        </w:tc>
        <w:tc>
          <w:tcPr>
            <w:tcW w:w="4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Достық елді мекені</w:t>
            </w:r>
          </w:p>
        </w:tc>
        <w:tc>
          <w:tcPr>
            <w:tcW w:w="4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2,05</w:t>
            </w:r>
          </w:p>
        </w:tc>
      </w:tr>
      <w:tr>
        <w:trPr>
          <w:trHeight w:val="30" w:hRule="atLeast"/>
        </w:trPr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Құрама елді мекені</w:t>
            </w:r>
          </w:p>
        </w:tc>
        <w:tc>
          <w:tcPr>
            <w:tcW w:w="4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Төнкеріс елді мекені</w:t>
            </w:r>
          </w:p>
        </w:tc>
        <w:tc>
          <w:tcPr>
            <w:tcW w:w="4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Ыңтымақ елді мекені </w:t>
            </w:r>
          </w:p>
        </w:tc>
        <w:tc>
          <w:tcPr>
            <w:tcW w:w="4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Жемісті ауылдық округі </w:t>
            </w:r>
          </w:p>
        </w:tc>
        <w:tc>
          <w:tcPr>
            <w:tcW w:w="4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Жемісті елді мекені</w:t>
            </w:r>
          </w:p>
        </w:tc>
        <w:tc>
          <w:tcPr>
            <w:tcW w:w="4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1,93</w:t>
            </w:r>
          </w:p>
        </w:tc>
      </w:tr>
      <w:tr>
        <w:trPr>
          <w:trHeight w:val="30" w:hRule="atLeast"/>
        </w:trPr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Тын елді мекені</w:t>
            </w:r>
          </w:p>
        </w:tc>
        <w:tc>
          <w:tcPr>
            <w:tcW w:w="4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1,90</w:t>
            </w:r>
          </w:p>
        </w:tc>
      </w:tr>
      <w:tr>
        <w:trPr>
          <w:trHeight w:val="30" w:hRule="atLeast"/>
        </w:trPr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Жібек жолы ауылдық округі</w:t>
            </w:r>
          </w:p>
        </w:tc>
        <w:tc>
          <w:tcPr>
            <w:tcW w:w="4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Диханбаба елді мекені</w:t>
            </w:r>
          </w:p>
        </w:tc>
        <w:tc>
          <w:tcPr>
            <w:tcW w:w="4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Жаңақұрылыс елді мекені</w:t>
            </w:r>
          </w:p>
        </w:tc>
        <w:tc>
          <w:tcPr>
            <w:tcW w:w="4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Жаңатұрмыс елді мекені</w:t>
            </w:r>
          </w:p>
        </w:tc>
        <w:tc>
          <w:tcPr>
            <w:tcW w:w="4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Жібек жолы елді мекені</w:t>
            </w:r>
          </w:p>
        </w:tc>
        <w:tc>
          <w:tcPr>
            <w:tcW w:w="4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Зортөбе елді мекені</w:t>
            </w:r>
          </w:p>
        </w:tc>
        <w:tc>
          <w:tcPr>
            <w:tcW w:w="4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Қарабау елді мекені</w:t>
            </w:r>
          </w:p>
        </w:tc>
        <w:tc>
          <w:tcPr>
            <w:tcW w:w="4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Сарқырама елді мекені</w:t>
            </w:r>
          </w:p>
        </w:tc>
        <w:tc>
          <w:tcPr>
            <w:tcW w:w="4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Сок-Сок елді мекені</w:t>
            </w:r>
          </w:p>
        </w:tc>
        <w:tc>
          <w:tcPr>
            <w:tcW w:w="4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Жылға ауылдық округі</w:t>
            </w:r>
          </w:p>
        </w:tc>
        <w:tc>
          <w:tcPr>
            <w:tcW w:w="4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49-разъезд елді мекені</w:t>
            </w:r>
          </w:p>
        </w:tc>
        <w:tc>
          <w:tcPr>
            <w:tcW w:w="4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Жылға елді мекені</w:t>
            </w:r>
          </w:p>
        </w:tc>
        <w:tc>
          <w:tcPr>
            <w:tcW w:w="4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1,68</w:t>
            </w:r>
          </w:p>
        </w:tc>
      </w:tr>
      <w:tr>
        <w:trPr>
          <w:trHeight w:val="30" w:hRule="atLeast"/>
        </w:trPr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Қарақалпақ елді мекені</w:t>
            </w:r>
          </w:p>
        </w:tc>
        <w:tc>
          <w:tcPr>
            <w:tcW w:w="4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Қызыласу елді мекені</w:t>
            </w:r>
          </w:p>
        </w:tc>
        <w:tc>
          <w:tcPr>
            <w:tcW w:w="4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1,55</w:t>
            </w:r>
          </w:p>
        </w:tc>
      </w:tr>
      <w:tr>
        <w:trPr>
          <w:trHeight w:val="30" w:hRule="atLeast"/>
        </w:trPr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Нұрауыл елді мекені</w:t>
            </w:r>
          </w:p>
        </w:tc>
        <w:tc>
          <w:tcPr>
            <w:tcW w:w="4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Чайхана елді мекені</w:t>
            </w:r>
          </w:p>
        </w:tc>
        <w:tc>
          <w:tcPr>
            <w:tcW w:w="4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Шенгелді елді мекені</w:t>
            </w:r>
          </w:p>
        </w:tc>
        <w:tc>
          <w:tcPr>
            <w:tcW w:w="4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1,55</w:t>
            </w:r>
          </w:p>
        </w:tc>
      </w:tr>
      <w:tr>
        <w:trPr>
          <w:trHeight w:val="30" w:hRule="atLeast"/>
        </w:trPr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Шымырбай елді мекені</w:t>
            </w:r>
          </w:p>
        </w:tc>
        <w:tc>
          <w:tcPr>
            <w:tcW w:w="4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Қабланбек ауылдық округі </w:t>
            </w:r>
          </w:p>
        </w:tc>
        <w:tc>
          <w:tcPr>
            <w:tcW w:w="4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Ақниет елді мекені</w:t>
            </w:r>
          </w:p>
        </w:tc>
        <w:tc>
          <w:tcPr>
            <w:tcW w:w="4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Жонарық елді мекені</w:t>
            </w:r>
          </w:p>
        </w:tc>
        <w:tc>
          <w:tcPr>
            <w:tcW w:w="4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 елді мекені</w:t>
            </w:r>
          </w:p>
        </w:tc>
        <w:tc>
          <w:tcPr>
            <w:tcW w:w="4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Қабланбек елді мекені</w:t>
            </w:r>
          </w:p>
        </w:tc>
        <w:tc>
          <w:tcPr>
            <w:tcW w:w="4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2,05</w:t>
            </w:r>
          </w:p>
        </w:tc>
      </w:tr>
      <w:tr>
        <w:trPr>
          <w:trHeight w:val="30" w:hRule="atLeast"/>
        </w:trPr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Қанағат елді мекені</w:t>
            </w:r>
          </w:p>
        </w:tc>
        <w:tc>
          <w:tcPr>
            <w:tcW w:w="4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Тасқұлак елді мекені</w:t>
            </w:r>
          </w:p>
        </w:tc>
        <w:tc>
          <w:tcPr>
            <w:tcW w:w="4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Тынтөбе елді мекені</w:t>
            </w:r>
          </w:p>
        </w:tc>
        <w:tc>
          <w:tcPr>
            <w:tcW w:w="4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Чичерино елді мекені</w:t>
            </w:r>
          </w:p>
        </w:tc>
        <w:tc>
          <w:tcPr>
            <w:tcW w:w="4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Көктерек кенті</w:t>
            </w:r>
          </w:p>
        </w:tc>
        <w:tc>
          <w:tcPr>
            <w:tcW w:w="4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2,48</w:t>
            </w:r>
          </w:p>
        </w:tc>
      </w:tr>
      <w:tr>
        <w:trPr>
          <w:trHeight w:val="30" w:hRule="atLeast"/>
        </w:trPr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Құркелес ауылдық округі</w:t>
            </w:r>
          </w:p>
        </w:tc>
        <w:tc>
          <w:tcPr>
            <w:tcW w:w="4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Ақниет елді мекені</w:t>
            </w:r>
          </w:p>
        </w:tc>
        <w:tc>
          <w:tcPr>
            <w:tcW w:w="4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2,05</w:t>
            </w:r>
          </w:p>
        </w:tc>
      </w:tr>
      <w:tr>
        <w:trPr>
          <w:trHeight w:val="30" w:hRule="atLeast"/>
        </w:trPr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Алғабас елді мекені</w:t>
            </w:r>
          </w:p>
        </w:tc>
        <w:tc>
          <w:tcPr>
            <w:tcW w:w="4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 үй елді мекені</w:t>
            </w:r>
          </w:p>
        </w:tc>
        <w:tc>
          <w:tcPr>
            <w:tcW w:w="4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Береке елді мекені</w:t>
            </w:r>
          </w:p>
        </w:tc>
        <w:tc>
          <w:tcPr>
            <w:tcW w:w="4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Бесқұдық елді мекені</w:t>
            </w:r>
          </w:p>
        </w:tc>
        <w:tc>
          <w:tcPr>
            <w:tcW w:w="4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1,15</w:t>
            </w:r>
          </w:p>
        </w:tc>
      </w:tr>
      <w:tr>
        <w:trPr>
          <w:trHeight w:val="30" w:hRule="atLeast"/>
        </w:trPr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Дархан елді мекені</w:t>
            </w:r>
          </w:p>
        </w:tc>
        <w:tc>
          <w:tcPr>
            <w:tcW w:w="4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Еңкес елді мекені</w:t>
            </w:r>
          </w:p>
        </w:tc>
        <w:tc>
          <w:tcPr>
            <w:tcW w:w="4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Жаңарык елді мекені</w:t>
            </w:r>
          </w:p>
        </w:tc>
        <w:tc>
          <w:tcPr>
            <w:tcW w:w="4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Жаңаталап елді мекені</w:t>
            </w:r>
          </w:p>
        </w:tc>
        <w:tc>
          <w:tcPr>
            <w:tcW w:w="4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Жылысу елді мекені</w:t>
            </w:r>
          </w:p>
        </w:tc>
        <w:tc>
          <w:tcPr>
            <w:tcW w:w="4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 елді мекені</w:t>
            </w:r>
          </w:p>
        </w:tc>
        <w:tc>
          <w:tcPr>
            <w:tcW w:w="4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Құлтума елді мекені</w:t>
            </w:r>
          </w:p>
        </w:tc>
        <w:tc>
          <w:tcPr>
            <w:tcW w:w="4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Құркелес елді мекені</w:t>
            </w:r>
          </w:p>
        </w:tc>
        <w:tc>
          <w:tcPr>
            <w:tcW w:w="4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2,05</w:t>
            </w:r>
          </w:p>
        </w:tc>
      </w:tr>
      <w:tr>
        <w:trPr>
          <w:trHeight w:val="30" w:hRule="atLeast"/>
        </w:trPr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Нұрлыжол елді мекені</w:t>
            </w:r>
          </w:p>
        </w:tc>
        <w:tc>
          <w:tcPr>
            <w:tcW w:w="4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Қызылжар ауылдық округі</w:t>
            </w:r>
          </w:p>
        </w:tc>
        <w:tc>
          <w:tcPr>
            <w:tcW w:w="4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Жаскешу елді мекені</w:t>
            </w:r>
          </w:p>
        </w:tc>
        <w:tc>
          <w:tcPr>
            <w:tcW w:w="4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Қызылжар елді мекені</w:t>
            </w:r>
          </w:p>
        </w:tc>
        <w:tc>
          <w:tcPr>
            <w:tcW w:w="4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1,98</w:t>
            </w:r>
          </w:p>
        </w:tc>
      </w:tr>
      <w:tr>
        <w:trPr>
          <w:trHeight w:val="30" w:hRule="atLeast"/>
        </w:trPr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Тегісшіл ауылдық округі</w:t>
            </w:r>
          </w:p>
        </w:tc>
        <w:tc>
          <w:tcPr>
            <w:tcW w:w="4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елді мекені</w:t>
            </w:r>
          </w:p>
        </w:tc>
        <w:tc>
          <w:tcPr>
            <w:tcW w:w="4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Таскескен елді мекені</w:t>
            </w:r>
          </w:p>
        </w:tc>
        <w:tc>
          <w:tcPr>
            <w:tcW w:w="4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Тегісшіл елді мекені</w:t>
            </w:r>
          </w:p>
        </w:tc>
        <w:tc>
          <w:tcPr>
            <w:tcW w:w="4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