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9d98" w14:textId="d479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2019 жылғы 28 наурыздағы № 36-332-VI "Пайдаланылмайтын ауыл шаруашылығы мақсатындағы жерлерге жер салығының базалық мөлшерлемелерін және бірыңғай жер салығының мөлшерлемесін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2021 жылғы 22 желтоқсандағы № 16-112-VII шешiмi. Қазақстан Республикасының Әділет министрлігінде 2021 жылғы 27 желтоқсанда № 26080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"Пайдаланылмайтын ауыл шаруашылығы мақсатындағы жерлерге жер салығының базалық мөлшерлемелерін және бірыңғай жер салығының мөлшерлемесін арттыру туралы" 2019 жылғы 28 наурыздағы № 36-332-VI (Нормативтік құқықтық актілерді мемлекеттік тіркеу тізілімінде № 5003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аудандық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жариланғаннан кейін Сарыағаш аудандық мәслихатының интернет-ресурсына орналастырылуын қамтамасыз етсін;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