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4113" w14:textId="9c94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Түркістан облысы Сарыағаш ауданы Ақжар ауылдық округ әкімінің 2021 жылғы 6 мамырдағы № 16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Ақжар ауылдық округі әкімінің 2021 жылғы 6 тамыздағы № 90 шешімі. Қазақстан Республикасының Әділет министрлігінде 2021 жылғы 13 тамызда № 23982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 Сарыағаш аудандық аумақтық инспекциясының бас мемлекеттік ветеринариялық-санитариялық инспекторының 2021 жылғы 7 шілдедегі № 08-02-07/255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Сарыағаш ауданы Ақжар ауылдық округі Ақжар ауылы Ғ.Муратбаев көшесінде, ит құтыру ауруының ошақтарын жою бойынша кешенді ветеринарлық іс-шаралар жүргізілуіне байланысты белгіленген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облысы Сарыағаш ауданы Ақжар ауылдық округ әкімінің 2021 жылғы 6 мамырдағы № 16 "Шектеу іс-шараларын белгілеу туралы" (нормативтік құқықтық актілерді мемлекеттік тіркеу тізілімінде № 6192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 Сарыағаш ауданы,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Ақжар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