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4bdd2" w14:textId="a44bd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және Түркістан облысы Сарыағаш ауданы Әлімтау ауылдық округ әкімінің 2021 жылғы 9 шілдедегі № 21 "Шектеу іс-шараларын белгілеу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Сарыағаш ауданы Әлімтау ауылдық округі әкімінің 2021 жылғы 14 қазандағы № 32 шешімі. Қазақстан Республикасының Әділет министрлігінде 2021 жылғы 15 қазанда № 24797 болып тiркелдi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"Ветеринария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тармақшасына, "Құқықтық актілер туралы" Қазақстан Республикасы Заңының 27-бабының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Қазақстан Республикасы Ауыл шаруашылығы министрлігі Ветеринариялық бақылау және қадағалау комитеті Сарыағаш аудандық аумақтық инспекциясының бас мемлекеттік ветеринариялық-санитариялық инспекторының 2021 жылғы 5 қазандағы № 06-02-07/304 ұсынысы негізінде, ШЕШТІМ: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Түркістан облысы Сарыағаш ауданы Әлімтау ауылдық округі Әлімтау елді мекенінің жайылымның мал қорасы аумағында, бруцеллез ауруының ошақтарын жою бойынша кешенді ветеринарлық іс-шаралар жүргізілуіне байланысты белгіленген шектеу іс-шаралары тоқтатылсын.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Түркістан облысы Сарыағаш ауданы Әлімтау ауылдық округ әкімінің 2021 жылғы 9 шілдедегі № 21 "Шектеу іс-шараларын белгілеу туралы" (Нормативтік құқықтық актілерді мемлекеттік тіркеу тізілімінде № 23477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"Сарыағаш ауданы Әлімтау ауылдық округ әкімінің аппараты" мемлекеттік мекемесі Қазақстан Республикасының заңнамасында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Қазақстан Республикасы Әділет министрлігінде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ресми жарияланғаннан кейін осы шешімді Сарыағаш ауданы әкімдігінің интернет-ресурсына орналастыруын қамтамасыз етсін.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бақылауды өзіме қалдырамын.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оның алғашқы ресми жарияланған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Түркістан облысы, Сарыағаш ауданы,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Әлімтау ауылдық округі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Маликов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