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ba201" w14:textId="97ba2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Созақ ауданы әкімдігінің 2020 жылғы 8 желтоқсандағы "Мүгедектер үшiн жұмыс орындарына квота белгілеу туралы" № 408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Созақ ауданы әкiмдiгiнiң 2021 жылғы 13 мамырдағы № 145 қаулысы. Түркістан облысының Әдiлет департаментiнде 2021 жылғы 14 мамырда № 6216 болып тiркелдi. Күші жойылды - Түркістан облысы Созақ ауданы әкiмдiгiнiң 2021 жылғы 27 желтоқсандағы № 357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Созақ ауданы әкiмдiгiнiң 27.12.2021 № 357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2015 жылғы 23 қарашадағы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"Қазақстан Республикасындағы жергілікті мемлекеттік басқару және өзін-өзі басқару туралы" 2001 жылғы 23 қаңтардағы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37-бабына, "Халықты жұмыспен қамту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тармақшасына, 27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Қазақстан Республикасы Денсаулық сақтау және әлеуметтік даму министрінің 2016 жылғы 13 маусымдағы "Мүгедектер үшін жұмыс орындарын квоталау қағидаларын бекіту туралы" № 498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Нормативтік құқықтық актілерді мемлекеттік тіркеу тізілімінде № 14010 тіркелген, Созақ ауданының әкімдігі 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Созақ ауданы әкімдігінің 2020 жылғы 8 желтоқсандағы "Мүгедектер үшiн жұмыс орындарына квота белгілеу туралы" (Нормативтік құқықтық актілерді мемлекеттік тіркеу тізілімінде № 5936 тіркелген, Қазақстан Республикасы нормативтік құқықтық актілерінің эталондық бақылау банкінде 2020 жылғы 11 желтоқсанында жарияланған) № 408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жазылсын, орыс тіліндегі мәтін өзгермейді: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"Ауыр жұмыстарды, еңбек жағдайлары зиянды, қауіпті жұмыстардағы жұмыс орындарын есептемегенде, жұмыс орындары санының екіден төрт пайызға дейінгі мөлшерінде мүгедектерді жұмысқа орналастыру үшін жұмыс орындарына осы қаулының қосымшасына сәйкес квота белгіленсін";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 </w:t>
      </w:r>
      <w:r>
        <w:rPr>
          <w:rFonts w:ascii="Times New Roman"/>
          <w:b w:val="false"/>
          <w:i w:val="false"/>
          <w:color w:val="000000"/>
          <w:sz w:val="28"/>
        </w:rPr>
        <w:t>қосымшасының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жаңа редакцияда жазылсын, орыс тіліндегі тақырыбы өзгермейді: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"Мүгедектерді жұмысқа орналастыру үшін жұмыс орындарының квоталары".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"Созақ ауданы әкімі аппараты" мемлекеттік мекемесі Қазақстан Республикасының заңнамасында белгіленген тәртіпте: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қаулыны Созақ ауданы әкімдігінің интернет-ресурсына орналастыруын қамтамасыз етсін.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Б.Айдарбековке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Полатов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