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d60e" w14:textId="a6bd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мәслихаттың 2020 жылғы 2 қыркүйектегі № 346 "Созақ ауданының жайлымдарды басқару және оларды пайдалану жөніндегі 2020-2021 жылдарға арналған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2021 жылғы 22 желтоқсандағы № 72 шешiмi. Қазақстан Республикасының Әділет министрлігінде 2021 жылғы 27 желтоқсанда № 26025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мәслихаттың "Созақ ауданының жайлымдарды басқару және оларды пайдалану жөніндегі 2020-2021 жылдарға арналған жоспарын бекіту туралы" 2020 жылғы 2 қыркүйектегі № 346 (Нормативтік құқықтық актілерді мемлекеттік тіркеу тізілімінде № 5779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