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7a04" w14:textId="c257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Құмкент ауылдық округі әкімінің 2021 жылғы 5 сәуірдегі № 8 шешімі. Түркістан облысының Әділет департаментінде 2021 жылғы 5 сәуірде № 6143 болып тіркелді. Күші жойылды - Түркістан облысы Созақ ауданы Құмкент ауылдық округі әкімінің 2021 жылғы 28 шілдедегі № 23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Құмкент ауылдық округі әкімінің 28.07.2021 № 23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Созақ аудандық аумақтық инспекциясы басшысының 2021 жылғы 01 сәуірдегі № 08-02-07/126 хатына сәйкес, Құмкент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"Бруцеллез" ауруының шығуына байланысты Созақ ауданы, Құмкент ауылдық округі, Құмкент ауылы К.Берденұлы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Құмкент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