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b918" w14:textId="621b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2020 жылғы 21 желтоқсандағы № 64/1-06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аудандық мәслихатының 2021 жылғы 6 мамырдағы № 7/1-07 шешімі. Түркістан облысының Әділет департаментінде 2021 жылғы 13 мамырда № 6210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2021 жылғы 21 сәуірдегі № 5/43-VІI "Түркістан облыстық мәслихатының 2020 жылғы 11 желтоқсандағы № 54/557-VI "2021-2023 жылдарға арналған облыстық бюджет туралы" шешіміне өзгерістер енгізу туралы" Нормативтік құқықтық актілерді тіркеу тізілімінде № 6175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Түлкібас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Түлкібас аудандық мәслихатының 2020 жылғы 21 желтоқсандағы № 64/1-06 "2021-2023 жылдарға арналған аудандық бюджет туралы" (Нормативтік құқықтық актілерді мемлекеттік тіркеу тізілімінде № 5977 тіркелген, 2020 жылдың 29 желтоқсанында Қазақстан Республикасының нормативтік құқықтық актілердің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Түлкібас ауданының 2021-2023 жылдарға арналған аудандық бюджеті 1, 2 және 3-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18751749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–2802009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36137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21123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15892480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18915082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-16552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–25303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- 146781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146781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8751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163333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"Түлкібас аудандық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Түлкібас аудандық мәслихатының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Абдыбекова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мамырдағы № 7/1-07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64/1-06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2021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көмегін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қаланың)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