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8d49" w14:textId="6728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2021 жылғы 26 қаңтардағы № 2-9-VII бірлескен шешiмi және Түркістан облысы Жетiсай ауданы әкiмдiгiнiң 2021 жылғы 26 қаңтардағы № 26 қаулысы. Түркістан облысының Әдiлет департаментiнде 2021 жылғы 27 қаңтарда № 6039 болып тiркелді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Жетісай ауданы әкімдігі ҚАУЛЫ ЕТЕДІ және Жетісай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Жетісай ауданының жер қатынастары бөлімі және Жетісай ауданының сәулет және қала құрылысы бөлімінің бірлескен ұсынысына сәйкес Жетісай ауданы бойынша елді мекендерінің шекаралары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13,05 гектар жер учаскесін, Абай ауылдық округі Бейбітшілік елді мекені шегіне енгізіле отырып, жалпы ауданы 71,07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9,18 гектар жер учаскесін, Абай ауылдық округі Жүзімдік елді мекені шегіне енгізіле отырып, жалпы ауданы 106,69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17,66 гектар жер учаскесін, Абай ауылдық округі Отан елді мекені шегіне енгізіле отырып, жалпы ауданы 103,86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35,40 гектар жер учаскесін, Абай ауылдық округі Халықтар Достығы елді мекені шегіне енгізіле отырып, жалпы ауданы 163,67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28,02 гектар жер учаскесін, Ж.Ералиев ауылдық округі Арай елді мекені шегіне енгізіле отырып, жалпы ауданы 196,31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38,99 гектар жер учаскесін, Ж.Ералиев ауылдық округі Ғ.Мұратбаев елді мекені шегіне енгізіле отырып, жалпы ауданы 132,65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11,14 гектар жер учаскесін, Ж.Ералиев ауылдық округі Жағажай елді мекені шегіне енгізіле отырып, жалпы ауданы 44,91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5,79 гектар жер учаскесін, Ж.Ералиев ауылдық округі Жаңадәуір елді мекені шегіне енгізіле отырып, жалпы ауданы 31,89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36,41 гектар жер учаскесін, Ж.Ералиев ауылдық округі Жетіқазына елді мекені шегіне енгізіле отырып, жалпы ауданы 106,20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5,35 гектар жер учаскесін, Ж.Ералиев ауылдық округі Жетіқұбыр елді мекені шегіне енгізіле отырып, жалпы ауданы 11,38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2,86 гектар жер учаскесін, Ж.Ералиев ауылдық округі М.Әуезов елді мекені шегіне енгізіле отырып, жалпы ауданы 60,44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31,32 гектар жер учаскесін, Ж.Ералиев ауылдық округі С.Сейфуллин елді мекені шегіне енгізіле отырып, жалпы ауданы 224,73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32,10 гектар жер учаскесін, Ж.Ералиев ауылдық округі Үтіртөбе елді мекені шегіне енгізіле отырып, жалпы ауданы 112,49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19,65 гектар жер учаскесін, Жаңа ауыл ауылдық округі Мырзашөл елді мекені шегіне енгізіле отырып, жалпы ауданы 106,05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18,08 гектар жер учаскесін, Жылы су ауылдық округі Байқоныс елді мекені шегіне енгізіле отырып, жалпы ауданы 189,55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41,69 гектар жер учаскесін, Жылы су ауылдық округі Баққоныс елді мекені шегіне енгізіле отырып, жалпы ауданы 227,83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29,15 гектар жер учаскесін, Жылы су ауылдық округі Мырзашоқы елді мекені шегіне енгізіле отырып, жалпы ауданы 201,17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14,56 гектар жер учаскесін, Жылы су ауылдық округі С.Сейфулин елді мекені шегіне енгізіле отырып, жалпы ауданы 87,92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8,44 гектар жер учаскесін, Қазыбек би ауылдық округі Ә.Оспанов елді мекені шегіне енгізіле отырып, жалпы ауданы 211,72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32,31 гектар жер учаскесін, Қазыбек би ауылдық округі Әбибулла елді мекені шегіне енгізіле отырып, жалпы ауданы 145,26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11,45 гектар жер учаскесін, Қазыбек би ауылдық округі Жамбыл елді мекені шегіне енгізіле отырып, жалпы ауданы 145,16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34,79 гектар жер учаскесін, Қазыбек би ауылдық округі Құрбан ата елді мекені шегіне енгізіле отырып, жалпы ауданы 150,38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5,95 гектар жер учаскесін, Қазыбек би ауылдық округі Таубай ата елді мекені шегіне енгізіле отырып, жалпы ауданы 80,54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22,51 гектар жер учаскесін, Қарақай ауылдық округі Еңбек елді мекені шегіне енгізіле отырып, жалпы ауданы 87,99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33,0 гектар жер учаскесін, Қарақай ауылдық округі Қарақай елді мекені шегіне енгізіле отырып, жалпы ауданы 187,34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4,92 гектар жер учаскесін, Қызылқұм ауылдық округі Ақжайлау елді мекені шегіне енгізіле отырып, жалпы ауданы 49,49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11,66 гектар жер учаскесін Қызылқұм ауылдық округі Ақтөбе елді мекені шегін енгізіле отырып, жалпы ауданы 88,29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16,01 гектар жер учаскесін, Қызылқұм ауылдық округі Алғабас елді мекені шегіне енгізіле отырып, жалпы ауданы 77,76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14,69 гектар жер учаскесін Қызылқұм ауылдық округі Датқа елді мекені шегіне енгізіле отырып, жалпы ауданы 59,76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10,87 гектар жер учаскесін, Қызылқұм ауылдық округі Еңбекші елді мекені шегіне енгізіле отырып, жалпы ауданы 76,38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18,82 гектар жер учаскесін, Қызылқұм ауылдық округі Жалпаққұм елді мекені шегіне енгізіле отырып, жалпы ауданы 52,29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20,95 гектар жер учаскесін, Қызылқұм ауылдық округі Киров елді мекені шегіне енгізіле отырып, жалпы ауданы 41,30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7,65 гектар жер учаскесін, Қызылқұм ауылдық округі Көбек елді мекені шегіне енгізіле отырып, жалпы ауданы 40,13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6,94 гектар жер учаскесін, Қызылқұм ауылдық округі Қосқұдық елді мекені шегіне енгізіле отырып, жалпы ауданы 51,0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3,88 гектар жер учаскесін, Қызылқұм ауылдық округі Қостақыр елді мекені шегіне енгізіле отырып, жалпы ауданы 27,16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48,74 гектар жер учаскесін, Қызылқұм ауылдық округі Қызылқұм елді мекені шегіне енгізіле отырып, жалпы ауданы 300,87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18,37 гектар жер учаскесін, Қызылқұм ауылдық округі Қызылту елді мекені шегіне енгізіле отырып, жалпы ауданы 51,65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10,66 гектар жер учаскесін, Қызылқұм ауылдық округі Мақталы елді мекені шегіне енгізіле отырып, жалпы ауданы 62,10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11,71 гектар жер учаскесін, Қызылқұм ауылдық округі Молшылық елді мекені шегіне енгізіле отырып, жалпы ауданы 39,37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14,22 гектар жер учаскесін, Қызылқұм ауылдық округі Түркебай елді мекені шегіне енгізіле отырып, жалпы ауданы 40,60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25,18 гектар жер учаскесін, Мақталы ауылдық округі Алмалы елді мекені шегіне енгізіле отырып, жалпы ауданы 127,31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29,45 гектар жер учаскесін, Мақталы ауылдық округі Дархан елді мекені шегіне енгізіле отырып, жалпы ауданы 123,45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33,78 гектар жер учаскесін, Мақталы ауылдық округі Жайлаукөл елді мекені шегіне енгізіле отырып, жалпы ауданы 100,63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71,38 гектар жер учаскесін, Мақталы ауылдық округі Жібек жолы елді мекені шегіне енгізіле отырып, жалпы ауданы 101,80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105,88 гектар жер учаскесін, Мақталы ауылдық округі Мақталы елді мекені шегіне енгізіле отырып, жалпы ауданы 217,10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18,85 гектар жер учаскесін, Мақталы ауылдық округі Сарқырама елді мекені шегіне енгізіле отырып, жалпы ауданы 33,21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21,75 гектар жер учаскесін,Мақталы ауылдық округі Теміржол елді мекені шегіне енгізіле отырып, жалпы ауданы 128,04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29,65 гектар жер учаскесін, Мақталы ауылдық округі Тың елді мекені шегіне енгізіле отырып, жалпы ауданы 75,04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15,05 гектар жер учаскесін, Мақталы ауылдық округі Чехов елді мекені шегіне енгізіле отырып, жалпы ауданы 122,79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6,88 гектар жер учаскесін, Мақталы ауылдық округі Шолпанқұдық елді мекені шегіне енгізіле отырып, жалпы ауданы 57,73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9,15 гектар жер учаскесін, Мақталы ауылдық округі Ы.Алтынсарин елді мекені шегіне енгізіле отырып, жалпы ауданы 141,10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14,30 гектар жер учаскесін, Ынтымақ ауылдық округі Ақниет елді мекені шегіне енгізіле отырып, жалпы ауданы 113,33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1,63 гектар жер учаскесін, Ынтымақ ауылдық округі Ағынсай елді мекені шегіне енгізіле отырып, жалпы ауданы 40,55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16,14 гектар жер учаскесін, Ынтымақ ауылдық округі Әден ата елді мекені шегіне енгізіле отырып, жалпы ауданы 93,81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12,9 гектар жер учаскесін, Ынтымақ ауылдық округі Көрікті елді мекені шегіне енгізіле отырып, жалпы ауданы 110,16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15,14 гектар жер учаскесін, Ынтымақ ауылдық округі Нұр елді мекені шегіне енгізіле отырып, жалпы ауданы 158,94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7,87 гектар жер учаскесін, Ынтымақ ауылдық округі Өркенді елді мекені шегіне енгізіле отырып, жалпы ауданы 111,90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12,70 гектар жер учаскесін, Ынтымақ ауылдық округі Талапты елді мекені шегіне енгізіле отырып, жалпы ауданы 191,72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12,23 гектар жер учаскесін, Ынтымақ ауылдық округі Үшкөпір елді мекені шегіне енгізіле отырып, жалпы ауданы 89,04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аудандық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және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және шешімді оны ресми жарияланғаннан кейін Жетісай аудандық мәслихатының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Кожбанова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