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65eb" w14:textId="78a6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2020 жылғы 31 желтоқсандағы № 41-221-VI "2021-2023 жылдарға арналған қала, кент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2021 жылғы 4 наурыздағы № 4-23-VII шешiмi. Түркістан облысының Әдiлет департаментiнде 2021 жылғы 10 наурызда № 6088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Жетісай аудандық мәслихатының 2021 жылғы 23 ақпандағы № 3-18-VII "Жетісай аудандық мәслихатының 2020 жылғы 23 желтоқсандағы № 40-207-VI "2021-2023 жылдарға арналған аудандық бюджет туралы" шешіміне өзгерістер енгізу туралы" Нормативтік құқықтық актілерді мемлекеттік тіркеу тізілімінде № 6077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2020 жылғы 31 желтоқсандағы № 41-221-VI "2021-2023 жылдарға арналған қала, кент және ауылдық округтердің бюджеті туралы" (Нормативтік құқықтық актілерді мемлекеттік тіркеу тізілімінде № 6005 тіркелген, 2021 жылғы 12 қаңтардағы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Жетісай қаласының 2021-2023 жылдарға арналған бюджеті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131 786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105 138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26 648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9 893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Жаңа ауыл ауылдық округінің 2021-2023 жылдарға арналған бюджеті 4, 5 және 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43 524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28 763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3 498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Жылы су ауылдық округінің 2021-2023 жылдарға арналған бюджеті 7, 8 және 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60 301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3 433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Қазыбек би ауылдық округінің 2021-2023 жылдарға арналған бюджеті 10, 11 және 12-қосымшаларға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31 541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5 543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Қарақай ауылдық округінің 2021-2023 жылдарға арналған бюджеті 13, 14 және 15-қосымшаларға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24 228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2 461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Асықата кентінің 2021-2023 жылдарға арналған бюджеті 16, 17 және 18-қосымшаларға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5 568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Абай ауылдық округінің 2021-2023 жылдарға арналған бюджеті 19, 20 және 21-қосымшаларға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66 706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2 423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Атамекен ауылдық округінің 2021-2023 жылдарға арналған бюджеті 22, 23 және 24-қосымшаларға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30 855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Ш.Ділдабеков ауылдық округінің 2021-2023 жылдарға арналған бюджеті 25, 26 және 27-қосымшаларға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39 379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3 776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Ж.Ералиев ауылдық округінің 2021-2023 жылдарға арналған бюджеті 28, 29 және 30-қосымшаларға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32 569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1 709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Қызылқұм ауылдық округінің 2021-2023 жылдарға арналған бюджеті 31, 32 және 33-қосымшаларға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31 069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2 751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Мақталы ауылдық округінің 2021-2023 жылдарға арналған бюджеті 34, 35 және 36-қосымшаларға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45 229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2 901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Ынтымақ ауылдық округінің 2021-2023 жылдарға арналған бюджеті 37, 38 және 39-қосымшаларға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33 171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21 580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3 313 мың теңге.";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тармақ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Осы шешім 2021 жылғы 1 қаңтардан бастап қолданысқа енгізіледі.".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аудандық мәслихатының аппараты"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Жетісай аудандық мәслихатының интернет-ресурсында орналастыруды қамтамасыз етсін.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Кожбанова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маслихаттың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 № 4-23-VII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