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aaa6" w14:textId="38aa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31 желтоқсандағы № 41-220-VI "Жетісай ауданы бойынша аз қамтамасыз етілген отбасыларға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Түркістан облысы Жетісай аудандық мәслихатының 2021 жылғы 1 қазандағы № 11-78-VII шешiмi. Қазақстан Республикасының Әділет министрлігінде 2021 жылғы 12 қазанда № 24729 болып тiркелдi. Күші жойылды - Түркістан облысы Жетісай аудандық мәслихатының 2024 жылғы 22 ақпандағы № 13-80-VIII шешiмiмен</w:t>
      </w:r>
    </w:p>
    <w:p>
      <w:pPr>
        <w:spacing w:after="0"/>
        <w:ind w:left="0"/>
        <w:jc w:val="both"/>
      </w:pPr>
      <w:r>
        <w:rPr>
          <w:rFonts w:ascii="Times New Roman"/>
          <w:b w:val="false"/>
          <w:i w:val="false"/>
          <w:color w:val="ff0000"/>
          <w:sz w:val="28"/>
        </w:rPr>
        <w:t xml:space="preserve">
      Ескерту. Күші жойылды - Түркістан облысы Жетісай аудандық мәслихатының 22.02.2024 № 13-80-VIII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Жетісай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"Жетісай ауданы бойынша аз қамтамасыз етілген отбасыларға тұрғын үй көмегін көрсетудің мөлшері мен тәртібін айқындау туралы" 2020 жылғы 31 желтоқсандағы № 41-220-VI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6013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"Жетісай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шешімнің қосымшасына сәйкес Жетісай ауданында тұрғын үй көмегін көрсетудің мөлшері мен тәртібі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1 қазандағы</w:t>
            </w:r>
            <w:r>
              <w:br/>
            </w:r>
            <w:r>
              <w:rPr>
                <w:rFonts w:ascii="Times New Roman"/>
                <w:b w:val="false"/>
                <w:i w:val="false"/>
                <w:color w:val="000000"/>
                <w:sz w:val="20"/>
              </w:rPr>
              <w:t>№ 11-78-VII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41-220-VI шешіміне 1 қосымша</w:t>
            </w:r>
          </w:p>
        </w:tc>
      </w:tr>
    </w:tbl>
    <w:bookmarkStart w:name="z9" w:id="5"/>
    <w:p>
      <w:pPr>
        <w:spacing w:after="0"/>
        <w:ind w:left="0"/>
        <w:jc w:val="left"/>
      </w:pPr>
      <w:r>
        <w:rPr>
          <w:rFonts w:ascii="Times New Roman"/>
          <w:b/>
          <w:i w:val="false"/>
          <w:color w:val="000000"/>
        </w:rPr>
        <w:t xml:space="preserve"> Жетісай ауданында тұрғын үй көмегін көрсетудің мөлшері мен тәртібі</w:t>
      </w:r>
    </w:p>
    <w:bookmarkEnd w:id="5"/>
    <w:bookmarkStart w:name="z10" w:id="6"/>
    <w:p>
      <w:pPr>
        <w:spacing w:after="0"/>
        <w:ind w:left="0"/>
        <w:jc w:val="both"/>
      </w:pPr>
      <w:r>
        <w:rPr>
          <w:rFonts w:ascii="Times New Roman"/>
          <w:b w:val="false"/>
          <w:i w:val="false"/>
          <w:color w:val="000000"/>
          <w:sz w:val="28"/>
        </w:rPr>
        <w:t>
      1. Тұрғын үй көмегі жергілікті бюджет қаражаты есебінен Жетісай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самасы ретінде айқындалады.</w:t>
      </w:r>
    </w:p>
    <w:bookmarkStart w:name="z11" w:id="7"/>
    <w:p>
      <w:pPr>
        <w:spacing w:after="0"/>
        <w:ind w:left="0"/>
        <w:jc w:val="both"/>
      </w:pPr>
      <w:r>
        <w:rPr>
          <w:rFonts w:ascii="Times New Roman"/>
          <w:b w:val="false"/>
          <w:i w:val="false"/>
          <w:color w:val="000000"/>
          <w:sz w:val="28"/>
        </w:rPr>
        <w:t>
      2. Тұрғын үй көмегін тағайындау "Жетісай ауданының жұмыспен қамту және әлеуметтік бағдарламалар бөлімі" мемлекеттік мекемесімен (бұдан әрі – уәкілетті орган) жүзеге асырылады.</w:t>
      </w:r>
    </w:p>
    <w:bookmarkEnd w:id="7"/>
    <w:bookmarkStart w:name="z12"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w:t>
      </w:r>
      <w:r>
        <w:rPr>
          <w:rFonts w:ascii="Times New Roman"/>
          <w:b w:val="false"/>
          <w:i w:val="false"/>
          <w:color w:val="000000"/>
          <w:sz w:val="28"/>
        </w:rPr>
        <w:t>тәртіппен</w:t>
      </w:r>
      <w:r>
        <w:rPr>
          <w:rFonts w:ascii="Times New Roman"/>
          <w:b w:val="false"/>
          <w:i w:val="false"/>
          <w:color w:val="000000"/>
          <w:sz w:val="28"/>
        </w:rPr>
        <w:t xml:space="preserve"> есептейді.</w:t>
      </w:r>
    </w:p>
    <w:bookmarkEnd w:id="8"/>
    <w:bookmarkStart w:name="z13"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4"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5"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6"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7"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8"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